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E32" w:rsidRDefault="00DD0EA6" w:rsidP="00C75E32">
      <w:pPr>
        <w:tabs>
          <w:tab w:val="center" w:pos="5233"/>
          <w:tab w:val="left" w:pos="7931"/>
          <w:tab w:val="left" w:pos="9660"/>
        </w:tabs>
        <w:spacing w:line="560" w:lineRule="exact"/>
        <w:jc w:val="center"/>
        <w:rPr>
          <w:rFonts w:ascii="黑体" w:eastAsia="黑体" w:hAnsi="黑体" w:cs="Arial"/>
          <w:sz w:val="40"/>
          <w:szCs w:val="52"/>
        </w:rPr>
      </w:pPr>
      <w:r w:rsidRPr="00884A80">
        <w:rPr>
          <w:rFonts w:ascii="等线" w:eastAsia="等线" w:hAnsi="黑体" w:cs="Arial"/>
          <w:sz w:val="52"/>
          <w:szCs w:val="52"/>
        </w:rPr>
        <w:br/>
      </w:r>
      <w:r w:rsidR="00C75E32" w:rsidRPr="009C427E">
        <w:rPr>
          <w:rFonts w:ascii="黑体" w:eastAsia="黑体" w:hAnsi="黑体" w:cs="Arial" w:hint="eastAsia"/>
          <w:sz w:val="40"/>
          <w:szCs w:val="52"/>
        </w:rPr>
        <w:t>中国MEMS创业大赛</w:t>
      </w:r>
    </w:p>
    <w:p w:rsidR="00C75E32" w:rsidRDefault="00C75E32" w:rsidP="00C75E32">
      <w:pPr>
        <w:tabs>
          <w:tab w:val="center" w:pos="5233"/>
          <w:tab w:val="left" w:pos="7931"/>
          <w:tab w:val="left" w:pos="9660"/>
        </w:tabs>
        <w:spacing w:line="560" w:lineRule="exact"/>
        <w:jc w:val="center"/>
        <w:rPr>
          <w:rFonts w:ascii="黑体" w:eastAsia="黑体" w:hAnsi="黑体" w:cs="Arial"/>
          <w:sz w:val="40"/>
          <w:szCs w:val="52"/>
        </w:rPr>
      </w:pPr>
      <w:r w:rsidRPr="009C427E">
        <w:rPr>
          <w:rFonts w:ascii="黑体" w:eastAsia="黑体" w:hAnsi="黑体" w:cs="Arial" w:hint="eastAsia"/>
          <w:sz w:val="40"/>
          <w:szCs w:val="52"/>
        </w:rPr>
        <w:t>创新产品</w:t>
      </w:r>
      <w:proofErr w:type="gramStart"/>
      <w:r w:rsidRPr="009C427E">
        <w:rPr>
          <w:rFonts w:ascii="黑体" w:eastAsia="黑体" w:hAnsi="黑体" w:cs="Arial" w:hint="eastAsia"/>
          <w:sz w:val="40"/>
          <w:szCs w:val="52"/>
        </w:rPr>
        <w:t>奖</w:t>
      </w:r>
      <w:r>
        <w:rPr>
          <w:rFonts w:ascii="黑体" w:eastAsia="黑体" w:hAnsi="黑体" w:cs="Arial" w:hint="eastAsia"/>
          <w:sz w:val="40"/>
          <w:szCs w:val="52"/>
        </w:rPr>
        <w:t>资料</w:t>
      </w:r>
      <w:proofErr w:type="gramEnd"/>
      <w:r>
        <w:rPr>
          <w:rFonts w:ascii="黑体" w:eastAsia="黑体" w:hAnsi="黑体" w:cs="Arial" w:hint="eastAsia"/>
          <w:sz w:val="40"/>
          <w:szCs w:val="52"/>
        </w:rPr>
        <w:t>申报</w:t>
      </w:r>
      <w:r w:rsidRPr="00BD1F01">
        <w:rPr>
          <w:rFonts w:ascii="黑体" w:eastAsia="黑体" w:hAnsi="黑体" w:cs="Arial" w:hint="eastAsia"/>
          <w:sz w:val="40"/>
          <w:szCs w:val="52"/>
        </w:rPr>
        <w:t>表</w:t>
      </w:r>
    </w:p>
    <w:p w:rsidR="00C75E32" w:rsidRDefault="009D01FA" w:rsidP="00C75E32">
      <w:pPr>
        <w:spacing w:line="560" w:lineRule="exact"/>
        <w:jc w:val="center"/>
        <w:rPr>
          <w:rFonts w:ascii="黑体" w:eastAsia="黑体" w:hAnsi="黑体" w:cs="Arial"/>
          <w:sz w:val="40"/>
          <w:szCs w:val="52"/>
        </w:rPr>
      </w:pPr>
      <w:r>
        <w:rPr>
          <w:rFonts w:ascii="黑体" w:eastAsia="黑体" w:hAnsi="黑体" w:cs="Arial" w:hint="eastAsia"/>
          <w:sz w:val="40"/>
          <w:szCs w:val="52"/>
        </w:rPr>
        <w:t>（企业填报）</w:t>
      </w:r>
    </w:p>
    <w:p w:rsidR="009117F1" w:rsidRPr="00864DEF" w:rsidRDefault="009117F1" w:rsidP="00584B09">
      <w:pPr>
        <w:spacing w:line="560" w:lineRule="exact"/>
        <w:rPr>
          <w:rFonts w:ascii="等线" w:eastAsia="等线" w:hAnsi="黑体" w:cs="Arial"/>
          <w:sz w:val="52"/>
          <w:szCs w:val="52"/>
        </w:rPr>
      </w:pPr>
    </w:p>
    <w:p w:rsidR="00610BE2" w:rsidRPr="00884A80" w:rsidRDefault="00610BE2">
      <w:pPr>
        <w:rPr>
          <w:rFonts w:ascii="等线" w:eastAsia="等线" w:hAnsi="宋体" w:cs="Arial"/>
          <w:b/>
          <w:sz w:val="28"/>
          <w:szCs w:val="24"/>
        </w:rPr>
      </w:pPr>
      <w:r w:rsidRPr="00884A80">
        <w:rPr>
          <w:rFonts w:ascii="等线" w:eastAsia="等线" w:hAnsi="宋体" w:cs="Arial" w:hint="eastAsia"/>
          <w:b/>
          <w:sz w:val="28"/>
          <w:szCs w:val="24"/>
        </w:rPr>
        <w:t>一、企业</w:t>
      </w:r>
      <w:r w:rsidR="00C75E32">
        <w:rPr>
          <w:rFonts w:ascii="等线" w:eastAsia="等线" w:hAnsi="宋体" w:cs="Arial" w:hint="eastAsia"/>
          <w:b/>
          <w:sz w:val="28"/>
          <w:szCs w:val="24"/>
        </w:rPr>
        <w:t>信息</w:t>
      </w:r>
    </w:p>
    <w:tbl>
      <w:tblPr>
        <w:tblpPr w:leftFromText="180" w:rightFromText="180" w:vertAnchor="text" w:horzAnchor="margin" w:tblpXSpec="center" w:tblpY="109"/>
        <w:tblW w:w="10480" w:type="dxa"/>
        <w:tblBorders>
          <w:top w:val="single" w:sz="18" w:space="0" w:color="7F7F7F"/>
          <w:left w:val="single" w:sz="18" w:space="0" w:color="7F7F7F"/>
          <w:bottom w:val="single" w:sz="18" w:space="0" w:color="7F7F7F"/>
          <w:right w:val="single" w:sz="18" w:space="0" w:color="7F7F7F"/>
          <w:insideH w:val="single" w:sz="6" w:space="0" w:color="7F7F7F"/>
          <w:insideV w:val="single" w:sz="6" w:space="0" w:color="7F7F7F"/>
        </w:tblBorders>
        <w:tblLayout w:type="fixed"/>
        <w:tblLook w:val="0000"/>
      </w:tblPr>
      <w:tblGrid>
        <w:gridCol w:w="1793"/>
        <w:gridCol w:w="1281"/>
        <w:gridCol w:w="436"/>
        <w:gridCol w:w="281"/>
        <w:gridCol w:w="134"/>
        <w:gridCol w:w="423"/>
        <w:gridCol w:w="293"/>
        <w:gridCol w:w="287"/>
        <w:gridCol w:w="700"/>
        <w:gridCol w:w="29"/>
        <w:gridCol w:w="110"/>
        <w:gridCol w:w="8"/>
        <w:gridCol w:w="231"/>
        <w:gridCol w:w="139"/>
        <w:gridCol w:w="481"/>
        <w:gridCol w:w="144"/>
        <w:gridCol w:w="139"/>
        <w:gridCol w:w="426"/>
        <w:gridCol w:w="354"/>
        <w:gridCol w:w="71"/>
        <w:gridCol w:w="59"/>
        <w:gridCol w:w="369"/>
        <w:gridCol w:w="86"/>
        <w:gridCol w:w="267"/>
        <w:gridCol w:w="72"/>
        <w:gridCol w:w="21"/>
        <w:gridCol w:w="118"/>
        <w:gridCol w:w="570"/>
        <w:gridCol w:w="163"/>
        <w:gridCol w:w="117"/>
        <w:gridCol w:w="854"/>
        <w:gridCol w:w="24"/>
      </w:tblGrid>
      <w:tr w:rsidR="00B44D70" w:rsidRPr="00884A80" w:rsidTr="00E1639F">
        <w:trPr>
          <w:gridAfter w:val="1"/>
          <w:wAfter w:w="24" w:type="dxa"/>
          <w:trHeight w:val="522"/>
        </w:trPr>
        <w:tc>
          <w:tcPr>
            <w:tcW w:w="1793" w:type="dxa"/>
            <w:vAlign w:val="center"/>
          </w:tcPr>
          <w:p w:rsidR="00B44D70" w:rsidRPr="00884A80" w:rsidRDefault="00B44D70" w:rsidP="00E1639F">
            <w:pPr>
              <w:jc w:val="center"/>
              <w:rPr>
                <w:rFonts w:ascii="等线" w:eastAsia="等线" w:hAnsi="宋体" w:cs="Arial"/>
                <w:szCs w:val="21"/>
              </w:rPr>
            </w:pPr>
            <w:r w:rsidRPr="00884A80">
              <w:rPr>
                <w:rFonts w:ascii="等线" w:eastAsia="等线" w:hAnsi="宋体" w:cs="Arial" w:hint="eastAsia"/>
                <w:color w:val="FF0000"/>
                <w:szCs w:val="21"/>
              </w:rPr>
              <w:t>*</w:t>
            </w:r>
            <w:r w:rsidRPr="00884A80">
              <w:rPr>
                <w:rFonts w:ascii="等线" w:eastAsia="等线" w:hAnsi="宋体" w:cs="Arial"/>
                <w:color w:val="FF0000"/>
                <w:szCs w:val="21"/>
              </w:rPr>
              <w:t xml:space="preserve"> </w:t>
            </w:r>
            <w:r w:rsidRPr="00884A80">
              <w:rPr>
                <w:rFonts w:ascii="等线" w:eastAsia="等线" w:hAnsi="宋体" w:cs="Arial" w:hint="eastAsia"/>
                <w:szCs w:val="21"/>
              </w:rPr>
              <w:t>企业名称</w:t>
            </w:r>
          </w:p>
        </w:tc>
        <w:tc>
          <w:tcPr>
            <w:tcW w:w="8663" w:type="dxa"/>
            <w:gridSpan w:val="30"/>
            <w:vAlign w:val="center"/>
          </w:tcPr>
          <w:p w:rsidR="00B44D70" w:rsidRPr="00884A80" w:rsidRDefault="00B44D70" w:rsidP="00E1639F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jc w:val="both"/>
              <w:rPr>
                <w:rFonts w:ascii="等线" w:eastAsia="等线" w:hAnsi="宋体" w:cs="Arial"/>
                <w:kern w:val="2"/>
                <w:sz w:val="21"/>
                <w:szCs w:val="21"/>
              </w:rPr>
            </w:pPr>
          </w:p>
        </w:tc>
      </w:tr>
      <w:tr w:rsidR="00B44D70" w:rsidRPr="00884A80" w:rsidTr="00E1639F">
        <w:trPr>
          <w:gridAfter w:val="1"/>
          <w:wAfter w:w="24" w:type="dxa"/>
          <w:trHeight w:val="555"/>
        </w:trPr>
        <w:tc>
          <w:tcPr>
            <w:tcW w:w="1793" w:type="dxa"/>
            <w:vAlign w:val="center"/>
          </w:tcPr>
          <w:p w:rsidR="00B44D70" w:rsidRPr="00884A80" w:rsidRDefault="00B44D70" w:rsidP="00E1639F">
            <w:pPr>
              <w:jc w:val="center"/>
              <w:rPr>
                <w:rFonts w:ascii="等线" w:eastAsia="等线" w:hAnsi="宋体" w:cs="Arial"/>
                <w:szCs w:val="21"/>
              </w:rPr>
            </w:pPr>
            <w:r w:rsidRPr="00884A80">
              <w:rPr>
                <w:rFonts w:ascii="等线" w:eastAsia="等线" w:hAnsi="宋体" w:cs="Arial" w:hint="eastAsia"/>
                <w:color w:val="FF0000"/>
                <w:szCs w:val="21"/>
              </w:rPr>
              <w:t>*</w:t>
            </w:r>
            <w:r w:rsidRPr="00884A80">
              <w:rPr>
                <w:rFonts w:ascii="等线" w:eastAsia="等线" w:hAnsi="宋体" w:cs="Arial" w:hint="eastAsia"/>
                <w:szCs w:val="21"/>
              </w:rPr>
              <w:t>统一社会信用</w:t>
            </w:r>
            <w:r w:rsidRPr="00884A80">
              <w:rPr>
                <w:rFonts w:ascii="等线" w:eastAsia="等线" w:hAnsi="宋体" w:cs="Arial"/>
                <w:szCs w:val="21"/>
              </w:rPr>
              <w:br/>
            </w:r>
            <w:r w:rsidRPr="00884A80">
              <w:rPr>
                <w:rFonts w:ascii="等线" w:eastAsia="等线" w:hAnsi="宋体" w:cs="Arial" w:hint="eastAsia"/>
                <w:szCs w:val="21"/>
              </w:rPr>
              <w:t>代码</w:t>
            </w:r>
          </w:p>
        </w:tc>
        <w:tc>
          <w:tcPr>
            <w:tcW w:w="4352" w:type="dxa"/>
            <w:gridSpan w:val="13"/>
            <w:vAlign w:val="center"/>
          </w:tcPr>
          <w:p w:rsidR="00B44D70" w:rsidRPr="00884A80" w:rsidRDefault="00B44D70" w:rsidP="00E1639F">
            <w:pPr>
              <w:jc w:val="center"/>
              <w:rPr>
                <w:rFonts w:ascii="等线" w:eastAsia="等线" w:hAnsi="宋体" w:cs="Arial"/>
                <w:szCs w:val="21"/>
              </w:rPr>
            </w:pPr>
          </w:p>
        </w:tc>
        <w:tc>
          <w:tcPr>
            <w:tcW w:w="1674" w:type="dxa"/>
            <w:gridSpan w:val="7"/>
            <w:vAlign w:val="center"/>
          </w:tcPr>
          <w:p w:rsidR="00B44D70" w:rsidRPr="00884A80" w:rsidRDefault="00B44D70" w:rsidP="00E1639F">
            <w:pPr>
              <w:jc w:val="center"/>
              <w:rPr>
                <w:rFonts w:ascii="等线" w:eastAsia="等线" w:hAnsi="宋体" w:cs="Arial"/>
                <w:szCs w:val="21"/>
              </w:rPr>
            </w:pPr>
            <w:r w:rsidRPr="00884A80">
              <w:rPr>
                <w:rFonts w:ascii="等线" w:eastAsia="等线" w:hAnsi="宋体" w:cs="Arial" w:hint="eastAsia"/>
                <w:szCs w:val="21"/>
              </w:rPr>
              <w:t>成立日</w:t>
            </w:r>
            <w:r w:rsidRPr="00884A80">
              <w:rPr>
                <w:rFonts w:ascii="等线" w:eastAsia="等线" w:hAnsi="宋体" w:cs="Arial"/>
                <w:szCs w:val="21"/>
              </w:rPr>
              <w:t>期</w:t>
            </w:r>
          </w:p>
        </w:tc>
        <w:tc>
          <w:tcPr>
            <w:tcW w:w="2637" w:type="dxa"/>
            <w:gridSpan w:val="10"/>
            <w:vAlign w:val="center"/>
          </w:tcPr>
          <w:p w:rsidR="00B44D70" w:rsidRPr="00884A80" w:rsidRDefault="00B44D70" w:rsidP="00E1639F">
            <w:pPr>
              <w:rPr>
                <w:rFonts w:ascii="等线" w:eastAsia="等线" w:hAnsi="宋体" w:cs="Arial"/>
                <w:szCs w:val="21"/>
              </w:rPr>
            </w:pPr>
            <w:r w:rsidRPr="000252C2">
              <w:rPr>
                <w:rFonts w:ascii="等线" w:eastAsia="等线" w:hAnsi="宋体" w:cs="Arial" w:hint="eastAsia"/>
                <w:szCs w:val="21"/>
              </w:rPr>
              <w:t>______年______月______日</w:t>
            </w:r>
          </w:p>
        </w:tc>
      </w:tr>
      <w:tr w:rsidR="00B44D70" w:rsidRPr="00884A80" w:rsidTr="00E1639F">
        <w:trPr>
          <w:gridAfter w:val="1"/>
          <w:wAfter w:w="24" w:type="dxa"/>
          <w:trHeight w:val="695"/>
        </w:trPr>
        <w:tc>
          <w:tcPr>
            <w:tcW w:w="1793" w:type="dxa"/>
            <w:vAlign w:val="center"/>
          </w:tcPr>
          <w:p w:rsidR="00B44D70" w:rsidRPr="00E0474F" w:rsidRDefault="00B44D70" w:rsidP="00E1639F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9832D3">
              <w:rPr>
                <w:rFonts w:ascii="等线" w:eastAsia="等线" w:hAnsi="宋体" w:cs="Arial" w:hint="eastAsia"/>
                <w:color w:val="FF0000"/>
                <w:szCs w:val="21"/>
              </w:rPr>
              <w:t>*</w:t>
            </w:r>
            <w:r w:rsidRPr="009832D3">
              <w:rPr>
                <w:rFonts w:ascii="等线" w:eastAsia="等线" w:hAnsi="宋体" w:cs="Arial" w:hint="eastAsia"/>
                <w:szCs w:val="21"/>
              </w:rPr>
              <w:t>产业环节</w:t>
            </w:r>
          </w:p>
        </w:tc>
        <w:tc>
          <w:tcPr>
            <w:tcW w:w="8663" w:type="dxa"/>
            <w:gridSpan w:val="30"/>
            <w:vAlign w:val="center"/>
          </w:tcPr>
          <w:p w:rsidR="00B44D70" w:rsidRPr="00864DEF" w:rsidRDefault="00B44D70" w:rsidP="00E1639F">
            <w:pPr>
              <w:jc w:val="left"/>
              <w:rPr>
                <w:rFonts w:ascii="宋体" w:eastAsia="宋体" w:hAnsi="宋体" w:cs="Arial"/>
                <w:color w:val="000000" w:themeColor="text1"/>
                <w:szCs w:val="21"/>
              </w:rPr>
            </w:pPr>
            <w:r w:rsidRPr="002200D6">
              <w:rPr>
                <w:rFonts w:ascii="等线" w:eastAsia="等线" w:hAnsi="宋体" w:hint="eastAsia"/>
                <w:szCs w:val="21"/>
              </w:rPr>
              <w:t xml:space="preserve">◎研发设计 </w:t>
            </w:r>
            <w:r w:rsidRPr="002200D6">
              <w:rPr>
                <w:rFonts w:ascii="等线" w:eastAsia="等线" w:hAnsi="宋体"/>
                <w:szCs w:val="21"/>
              </w:rPr>
              <w:t xml:space="preserve"> </w:t>
            </w:r>
            <w:r w:rsidRPr="002200D6">
              <w:rPr>
                <w:rFonts w:ascii="等线" w:eastAsia="等线" w:hAnsi="宋体" w:hint="eastAsia"/>
                <w:szCs w:val="21"/>
              </w:rPr>
              <w:t xml:space="preserve"> </w:t>
            </w:r>
            <w:r>
              <w:rPr>
                <w:rFonts w:ascii="等线" w:eastAsia="等线" w:hAnsi="宋体" w:hint="eastAsia"/>
                <w:szCs w:val="21"/>
              </w:rPr>
              <w:t xml:space="preserve"> ◎</w:t>
            </w:r>
            <w:r w:rsidRPr="002200D6">
              <w:rPr>
                <w:rFonts w:ascii="等线" w:eastAsia="等线" w:hAnsi="宋体" w:hint="eastAsia"/>
                <w:szCs w:val="21"/>
              </w:rPr>
              <w:t>制造</w:t>
            </w:r>
            <w:r>
              <w:rPr>
                <w:rFonts w:ascii="等线" w:eastAsia="等线" w:hAnsi="宋体" w:hint="eastAsia"/>
                <w:szCs w:val="21"/>
              </w:rPr>
              <w:t>（代工、封装、测试）</w:t>
            </w:r>
            <w:r w:rsidRPr="002200D6">
              <w:rPr>
                <w:rFonts w:ascii="等线" w:eastAsia="等线" w:hAnsi="宋体" w:hint="eastAsia"/>
                <w:szCs w:val="21"/>
              </w:rPr>
              <w:t xml:space="preserve"> </w:t>
            </w:r>
            <w:r w:rsidRPr="002200D6">
              <w:rPr>
                <w:rFonts w:ascii="等线" w:eastAsia="等线" w:hAnsi="宋体"/>
                <w:szCs w:val="21"/>
              </w:rPr>
              <w:t xml:space="preserve"> </w:t>
            </w:r>
            <w:r w:rsidRPr="002200D6">
              <w:rPr>
                <w:rFonts w:ascii="等线" w:eastAsia="等线" w:hAnsi="宋体" w:hint="eastAsia"/>
                <w:szCs w:val="21"/>
              </w:rPr>
              <w:t>◎</w:t>
            </w:r>
            <w:r>
              <w:rPr>
                <w:rFonts w:ascii="等线" w:eastAsia="等线" w:hAnsi="宋体" w:hint="eastAsia"/>
                <w:szCs w:val="21"/>
              </w:rPr>
              <w:t>器件</w:t>
            </w:r>
            <w:r w:rsidRPr="002200D6">
              <w:rPr>
                <w:rFonts w:ascii="等线" w:eastAsia="等线" w:hAnsi="宋体" w:hint="eastAsia"/>
                <w:szCs w:val="21"/>
              </w:rPr>
              <w:t xml:space="preserve">  </w:t>
            </w:r>
            <w:r w:rsidRPr="002200D6">
              <w:rPr>
                <w:rFonts w:ascii="等线" w:eastAsia="等线" w:hAnsi="宋体"/>
                <w:szCs w:val="21"/>
              </w:rPr>
              <w:t xml:space="preserve"> </w:t>
            </w:r>
            <w:r w:rsidRPr="002200D6">
              <w:rPr>
                <w:rFonts w:ascii="等线" w:eastAsia="等线" w:hAnsi="宋体" w:hint="eastAsia"/>
                <w:szCs w:val="21"/>
              </w:rPr>
              <w:t>◎下游应用</w:t>
            </w:r>
          </w:p>
        </w:tc>
      </w:tr>
      <w:tr w:rsidR="00B44D70" w:rsidRPr="00884A80" w:rsidTr="00E1639F">
        <w:trPr>
          <w:gridAfter w:val="1"/>
          <w:wAfter w:w="24" w:type="dxa"/>
          <w:trHeight w:val="510"/>
        </w:trPr>
        <w:tc>
          <w:tcPr>
            <w:tcW w:w="1793" w:type="dxa"/>
            <w:vAlign w:val="center"/>
          </w:tcPr>
          <w:p w:rsidR="00B44D70" w:rsidRPr="00884A80" w:rsidRDefault="00B44D70" w:rsidP="00E1639F">
            <w:pPr>
              <w:jc w:val="center"/>
              <w:rPr>
                <w:rFonts w:ascii="等线" w:eastAsia="等线" w:hAnsi="宋体" w:cs="Arial"/>
                <w:szCs w:val="21"/>
              </w:rPr>
            </w:pPr>
            <w:r w:rsidRPr="00884A80">
              <w:rPr>
                <w:rFonts w:ascii="等线" w:eastAsia="等线" w:hAnsi="宋体" w:cs="Arial" w:hint="eastAsia"/>
                <w:color w:val="FF0000"/>
                <w:szCs w:val="21"/>
              </w:rPr>
              <w:t>*</w:t>
            </w:r>
            <w:r w:rsidRPr="00884A80">
              <w:rPr>
                <w:rFonts w:ascii="等线" w:eastAsia="等线" w:hAnsi="宋体" w:cs="Arial" w:hint="eastAsia"/>
                <w:szCs w:val="21"/>
              </w:rPr>
              <w:t>行政区域</w:t>
            </w:r>
          </w:p>
        </w:tc>
        <w:tc>
          <w:tcPr>
            <w:tcW w:w="8663" w:type="dxa"/>
            <w:gridSpan w:val="30"/>
            <w:vAlign w:val="center"/>
          </w:tcPr>
          <w:p w:rsidR="00B44D70" w:rsidRPr="00884A80" w:rsidRDefault="00B44D70" w:rsidP="00E1639F">
            <w:pPr>
              <w:rPr>
                <w:rFonts w:ascii="等线" w:eastAsia="等线" w:hAnsi="宋体" w:cs="Arial"/>
                <w:szCs w:val="21"/>
                <w:lang w:eastAsia="zh-TW"/>
              </w:rPr>
            </w:pPr>
            <w:r w:rsidRPr="00884A80">
              <w:rPr>
                <w:rFonts w:ascii="等线" w:eastAsia="等线" w:hAnsi="宋体" w:hint="eastAsia"/>
                <w:szCs w:val="21"/>
              </w:rPr>
              <w:t xml:space="preserve">_________省_________市 </w:t>
            </w:r>
          </w:p>
        </w:tc>
      </w:tr>
      <w:tr w:rsidR="00B44D70" w:rsidRPr="00884A80" w:rsidTr="00E1639F">
        <w:trPr>
          <w:gridAfter w:val="1"/>
          <w:wAfter w:w="24" w:type="dxa"/>
          <w:trHeight w:val="612"/>
        </w:trPr>
        <w:tc>
          <w:tcPr>
            <w:tcW w:w="1793" w:type="dxa"/>
            <w:vMerge w:val="restart"/>
            <w:vAlign w:val="center"/>
          </w:tcPr>
          <w:p w:rsidR="00B44D70" w:rsidRPr="00884A80" w:rsidRDefault="00B44D70" w:rsidP="00E1639F">
            <w:pPr>
              <w:spacing w:line="520" w:lineRule="exact"/>
              <w:jc w:val="center"/>
              <w:rPr>
                <w:rFonts w:ascii="等线" w:eastAsia="等线" w:hAnsi="宋体" w:cs="Arial"/>
                <w:color w:val="FF0000"/>
                <w:szCs w:val="21"/>
              </w:rPr>
            </w:pPr>
            <w:r w:rsidRPr="00884A80">
              <w:rPr>
                <w:rFonts w:ascii="等线" w:eastAsia="等线" w:hAnsi="宋体" w:cs="Arial" w:hint="eastAsia"/>
                <w:color w:val="FF0000"/>
                <w:szCs w:val="21"/>
              </w:rPr>
              <w:t>*</w:t>
            </w:r>
            <w:r w:rsidRPr="00884A80">
              <w:rPr>
                <w:rFonts w:ascii="等线" w:eastAsia="等线" w:hAnsi="宋体" w:cs="Arial" w:hint="eastAsia"/>
                <w:szCs w:val="21"/>
              </w:rPr>
              <w:t>企业注册</w:t>
            </w:r>
            <w:r w:rsidRPr="00884A80">
              <w:rPr>
                <w:rFonts w:ascii="等线" w:eastAsia="等线" w:hAnsi="宋体" w:cs="Arial"/>
                <w:szCs w:val="21"/>
              </w:rPr>
              <w:t>类型</w:t>
            </w:r>
          </w:p>
        </w:tc>
        <w:tc>
          <w:tcPr>
            <w:tcW w:w="2555" w:type="dxa"/>
            <w:gridSpan w:val="5"/>
            <w:vAlign w:val="center"/>
          </w:tcPr>
          <w:p w:rsidR="00B44D70" w:rsidRPr="00884A80" w:rsidRDefault="00B44D70" w:rsidP="00E1639F">
            <w:pPr>
              <w:jc w:val="left"/>
              <w:rPr>
                <w:rFonts w:ascii="等线" w:eastAsia="等线" w:hAnsi="宋体" w:cs="Arial"/>
                <w:color w:val="0D0D0D"/>
                <w:szCs w:val="21"/>
              </w:rPr>
            </w:pPr>
            <w:r w:rsidRPr="00884A80">
              <w:rPr>
                <w:rFonts w:ascii="等线" w:eastAsia="等线" w:hAnsi="宋体" w:cs="Arial" w:hint="eastAsia"/>
                <w:color w:val="0D0D0D"/>
                <w:szCs w:val="21"/>
              </w:rPr>
              <w:t>◎内资企业</w:t>
            </w:r>
          </w:p>
        </w:tc>
        <w:tc>
          <w:tcPr>
            <w:tcW w:w="6108" w:type="dxa"/>
            <w:gridSpan w:val="25"/>
            <w:vAlign w:val="center"/>
          </w:tcPr>
          <w:p w:rsidR="00B44D70" w:rsidRPr="00884A80" w:rsidRDefault="00B44D70" w:rsidP="00E1639F">
            <w:pPr>
              <w:spacing w:before="100" w:beforeAutospacing="1" w:after="100" w:afterAutospacing="1"/>
              <w:rPr>
                <w:rFonts w:ascii="等线" w:eastAsia="等线" w:hAnsi="宋体" w:cs="Arial"/>
                <w:color w:val="0D0D0D"/>
                <w:szCs w:val="21"/>
              </w:rPr>
            </w:pPr>
            <w:r w:rsidRPr="00884A80">
              <w:rPr>
                <w:rFonts w:ascii="等线" w:eastAsia="等线" w:hAnsi="宋体" w:cs="Arial" w:hint="eastAsia"/>
                <w:color w:val="0D0D0D"/>
                <w:szCs w:val="21"/>
              </w:rPr>
              <w:t>◎国有企业 ◎集体企业 ◎股份合作企业</w:t>
            </w:r>
          </w:p>
        </w:tc>
      </w:tr>
      <w:tr w:rsidR="00B44D70" w:rsidRPr="00884A80" w:rsidTr="00E1639F">
        <w:trPr>
          <w:gridAfter w:val="1"/>
          <w:wAfter w:w="24" w:type="dxa"/>
          <w:trHeight w:val="550"/>
        </w:trPr>
        <w:tc>
          <w:tcPr>
            <w:tcW w:w="1793" w:type="dxa"/>
            <w:vMerge/>
            <w:vAlign w:val="center"/>
          </w:tcPr>
          <w:p w:rsidR="00B44D70" w:rsidRPr="00884A80" w:rsidRDefault="00B44D70" w:rsidP="00E1639F">
            <w:pPr>
              <w:spacing w:line="520" w:lineRule="exact"/>
              <w:jc w:val="center"/>
              <w:rPr>
                <w:rFonts w:ascii="等线" w:eastAsia="等线" w:hAnsi="宋体" w:cs="Arial"/>
                <w:color w:val="FF0000"/>
                <w:szCs w:val="21"/>
              </w:rPr>
            </w:pPr>
          </w:p>
        </w:tc>
        <w:tc>
          <w:tcPr>
            <w:tcW w:w="2555" w:type="dxa"/>
            <w:gridSpan w:val="5"/>
            <w:vAlign w:val="center"/>
          </w:tcPr>
          <w:p w:rsidR="00B44D70" w:rsidRPr="00884A80" w:rsidRDefault="00B44D70" w:rsidP="00E1639F">
            <w:pPr>
              <w:jc w:val="left"/>
              <w:rPr>
                <w:rFonts w:ascii="等线" w:eastAsia="等线" w:hAnsi="宋体" w:cs="Arial"/>
                <w:color w:val="0D0D0D"/>
                <w:szCs w:val="21"/>
              </w:rPr>
            </w:pPr>
            <w:r w:rsidRPr="00884A80">
              <w:rPr>
                <w:rFonts w:ascii="等线" w:eastAsia="等线" w:hAnsi="宋体" w:cs="Arial" w:hint="eastAsia"/>
                <w:color w:val="0D0D0D"/>
                <w:szCs w:val="21"/>
              </w:rPr>
              <w:t>◎联营企业</w:t>
            </w:r>
          </w:p>
        </w:tc>
        <w:tc>
          <w:tcPr>
            <w:tcW w:w="6108" w:type="dxa"/>
            <w:gridSpan w:val="25"/>
            <w:vAlign w:val="center"/>
          </w:tcPr>
          <w:p w:rsidR="00B44D70" w:rsidRPr="00884A80" w:rsidRDefault="00B44D70" w:rsidP="00E1639F">
            <w:pPr>
              <w:jc w:val="left"/>
              <w:rPr>
                <w:rFonts w:ascii="等线" w:eastAsia="等线" w:hAnsi="宋体" w:cs="Arial"/>
                <w:color w:val="0D0D0D"/>
                <w:szCs w:val="21"/>
              </w:rPr>
            </w:pPr>
            <w:r w:rsidRPr="00884A80">
              <w:rPr>
                <w:rFonts w:ascii="等线" w:eastAsia="等线" w:hAnsi="宋体" w:cs="Arial" w:hint="eastAsia"/>
                <w:color w:val="0D0D0D"/>
                <w:szCs w:val="21"/>
              </w:rPr>
              <w:t>◎国有联营企业 ◎集体联营企业 ◎国有与集体联营企业 ◎其他联营企业</w:t>
            </w:r>
          </w:p>
        </w:tc>
      </w:tr>
      <w:tr w:rsidR="00B44D70" w:rsidRPr="00884A80" w:rsidTr="00E1639F">
        <w:trPr>
          <w:gridAfter w:val="1"/>
          <w:wAfter w:w="24" w:type="dxa"/>
          <w:trHeight w:val="544"/>
        </w:trPr>
        <w:tc>
          <w:tcPr>
            <w:tcW w:w="1793" w:type="dxa"/>
            <w:vMerge/>
            <w:vAlign w:val="center"/>
          </w:tcPr>
          <w:p w:rsidR="00B44D70" w:rsidRPr="00884A80" w:rsidRDefault="00B44D70" w:rsidP="00E1639F">
            <w:pPr>
              <w:spacing w:line="520" w:lineRule="exact"/>
              <w:jc w:val="center"/>
              <w:rPr>
                <w:rFonts w:ascii="等线" w:eastAsia="等线" w:hAnsi="宋体" w:cs="Arial"/>
                <w:color w:val="FF0000"/>
                <w:szCs w:val="21"/>
              </w:rPr>
            </w:pPr>
          </w:p>
        </w:tc>
        <w:tc>
          <w:tcPr>
            <w:tcW w:w="2555" w:type="dxa"/>
            <w:gridSpan w:val="5"/>
            <w:vAlign w:val="center"/>
          </w:tcPr>
          <w:p w:rsidR="00B44D70" w:rsidRPr="00884A80" w:rsidRDefault="00B44D70" w:rsidP="00E1639F">
            <w:pPr>
              <w:jc w:val="left"/>
              <w:rPr>
                <w:rFonts w:ascii="等线" w:eastAsia="等线" w:hAnsi="宋体" w:cs="Arial"/>
                <w:color w:val="0D0D0D"/>
                <w:szCs w:val="21"/>
              </w:rPr>
            </w:pPr>
            <w:r w:rsidRPr="00884A80">
              <w:rPr>
                <w:rFonts w:ascii="等线" w:eastAsia="等线" w:hAnsi="宋体" w:cs="Arial" w:hint="eastAsia"/>
                <w:color w:val="0D0D0D"/>
                <w:szCs w:val="21"/>
              </w:rPr>
              <w:t>◎有限责任公司</w:t>
            </w:r>
          </w:p>
        </w:tc>
        <w:tc>
          <w:tcPr>
            <w:tcW w:w="6108" w:type="dxa"/>
            <w:gridSpan w:val="25"/>
            <w:vAlign w:val="center"/>
          </w:tcPr>
          <w:p w:rsidR="00B44D70" w:rsidRPr="00884A80" w:rsidRDefault="00B44D70" w:rsidP="00E1639F">
            <w:pPr>
              <w:jc w:val="left"/>
              <w:rPr>
                <w:rFonts w:ascii="等线" w:eastAsia="等线" w:hAnsi="宋体" w:cs="Arial"/>
                <w:color w:val="0D0D0D"/>
                <w:szCs w:val="21"/>
              </w:rPr>
            </w:pPr>
            <w:r w:rsidRPr="00884A80">
              <w:rPr>
                <w:rFonts w:ascii="等线" w:eastAsia="等线" w:hAnsi="宋体" w:cs="Arial" w:hint="eastAsia"/>
                <w:color w:val="0D0D0D"/>
                <w:szCs w:val="21"/>
              </w:rPr>
              <w:t>◎国有独资公司 ◎其他有限责任公司</w:t>
            </w:r>
          </w:p>
        </w:tc>
      </w:tr>
      <w:tr w:rsidR="00B44D70" w:rsidRPr="00884A80" w:rsidTr="00E1639F">
        <w:trPr>
          <w:gridAfter w:val="1"/>
          <w:wAfter w:w="24" w:type="dxa"/>
          <w:trHeight w:val="514"/>
        </w:trPr>
        <w:tc>
          <w:tcPr>
            <w:tcW w:w="1793" w:type="dxa"/>
            <w:vMerge/>
            <w:vAlign w:val="center"/>
          </w:tcPr>
          <w:p w:rsidR="00B44D70" w:rsidRPr="00884A80" w:rsidRDefault="00B44D70" w:rsidP="00E1639F">
            <w:pPr>
              <w:spacing w:line="520" w:lineRule="exact"/>
              <w:jc w:val="center"/>
              <w:rPr>
                <w:rFonts w:ascii="等线" w:eastAsia="等线" w:hAnsi="宋体" w:cs="Arial"/>
                <w:color w:val="FF0000"/>
                <w:szCs w:val="21"/>
              </w:rPr>
            </w:pPr>
          </w:p>
        </w:tc>
        <w:tc>
          <w:tcPr>
            <w:tcW w:w="8663" w:type="dxa"/>
            <w:gridSpan w:val="30"/>
            <w:vAlign w:val="center"/>
          </w:tcPr>
          <w:p w:rsidR="00B44D70" w:rsidRPr="00884A80" w:rsidRDefault="00B44D70" w:rsidP="00E1639F">
            <w:pPr>
              <w:jc w:val="left"/>
              <w:rPr>
                <w:rFonts w:ascii="等线" w:eastAsia="等线" w:hAnsi="宋体" w:cs="Arial"/>
                <w:color w:val="0D0D0D"/>
                <w:szCs w:val="21"/>
              </w:rPr>
            </w:pPr>
            <w:r w:rsidRPr="00884A80">
              <w:rPr>
                <w:rFonts w:ascii="等线" w:eastAsia="等线" w:hAnsi="宋体" w:cs="Arial" w:hint="eastAsia"/>
                <w:color w:val="0D0D0D"/>
                <w:szCs w:val="21"/>
              </w:rPr>
              <w:t>◎股份有限公司</w:t>
            </w:r>
          </w:p>
        </w:tc>
      </w:tr>
      <w:tr w:rsidR="00B44D70" w:rsidRPr="00884A80" w:rsidTr="00E1639F">
        <w:trPr>
          <w:gridAfter w:val="1"/>
          <w:wAfter w:w="24" w:type="dxa"/>
          <w:trHeight w:val="602"/>
        </w:trPr>
        <w:tc>
          <w:tcPr>
            <w:tcW w:w="1793" w:type="dxa"/>
            <w:vMerge/>
            <w:vAlign w:val="center"/>
          </w:tcPr>
          <w:p w:rsidR="00B44D70" w:rsidRPr="00884A80" w:rsidRDefault="00B44D70" w:rsidP="00E1639F">
            <w:pPr>
              <w:spacing w:line="520" w:lineRule="exact"/>
              <w:jc w:val="center"/>
              <w:rPr>
                <w:rFonts w:ascii="等线" w:eastAsia="等线" w:hAnsi="宋体" w:cs="Arial"/>
                <w:color w:val="FF0000"/>
                <w:szCs w:val="21"/>
              </w:rPr>
            </w:pPr>
          </w:p>
        </w:tc>
        <w:tc>
          <w:tcPr>
            <w:tcW w:w="2555" w:type="dxa"/>
            <w:gridSpan w:val="5"/>
            <w:vAlign w:val="center"/>
          </w:tcPr>
          <w:p w:rsidR="00B44D70" w:rsidRPr="00884A80" w:rsidRDefault="00B44D70" w:rsidP="00E1639F">
            <w:pPr>
              <w:jc w:val="left"/>
              <w:rPr>
                <w:rFonts w:ascii="等线" w:eastAsia="等线" w:hAnsi="宋体" w:cs="Arial"/>
                <w:color w:val="0D0D0D"/>
                <w:szCs w:val="21"/>
              </w:rPr>
            </w:pPr>
            <w:r w:rsidRPr="00884A80">
              <w:rPr>
                <w:rFonts w:ascii="等线" w:eastAsia="等线" w:hAnsi="宋体" w:cs="Arial" w:hint="eastAsia"/>
                <w:color w:val="0D0D0D"/>
                <w:szCs w:val="21"/>
              </w:rPr>
              <w:t>◎私营企业</w:t>
            </w:r>
          </w:p>
        </w:tc>
        <w:tc>
          <w:tcPr>
            <w:tcW w:w="6108" w:type="dxa"/>
            <w:gridSpan w:val="25"/>
            <w:vAlign w:val="center"/>
          </w:tcPr>
          <w:p w:rsidR="00B44D70" w:rsidRPr="00884A80" w:rsidRDefault="00B44D70" w:rsidP="00E1639F">
            <w:pPr>
              <w:jc w:val="left"/>
              <w:rPr>
                <w:rFonts w:ascii="等线" w:eastAsia="等线" w:hAnsi="宋体" w:cs="Arial"/>
                <w:color w:val="0D0D0D"/>
                <w:szCs w:val="21"/>
              </w:rPr>
            </w:pPr>
            <w:r w:rsidRPr="00884A80">
              <w:rPr>
                <w:rFonts w:ascii="等线" w:eastAsia="等线" w:hAnsi="宋体" w:cs="Arial" w:hint="eastAsia"/>
                <w:color w:val="0D0D0D"/>
                <w:szCs w:val="21"/>
              </w:rPr>
              <w:t>◎私营独资企业 ◎私营合伙企业 ◎私营有限责任公司 ◎私营股份有限公司 ◎其他企业</w:t>
            </w:r>
          </w:p>
        </w:tc>
      </w:tr>
      <w:tr w:rsidR="00B44D70" w:rsidRPr="00884A80" w:rsidTr="00E1639F">
        <w:trPr>
          <w:gridAfter w:val="1"/>
          <w:wAfter w:w="24" w:type="dxa"/>
          <w:trHeight w:val="711"/>
        </w:trPr>
        <w:tc>
          <w:tcPr>
            <w:tcW w:w="1793" w:type="dxa"/>
            <w:vMerge/>
            <w:vAlign w:val="center"/>
          </w:tcPr>
          <w:p w:rsidR="00B44D70" w:rsidRPr="00884A80" w:rsidRDefault="00B44D70" w:rsidP="00E1639F">
            <w:pPr>
              <w:widowControl/>
              <w:spacing w:line="520" w:lineRule="exact"/>
              <w:jc w:val="center"/>
              <w:rPr>
                <w:rFonts w:ascii="等线" w:eastAsia="等线" w:hAnsi="宋体" w:cs="Arial"/>
                <w:szCs w:val="21"/>
              </w:rPr>
            </w:pPr>
          </w:p>
        </w:tc>
        <w:tc>
          <w:tcPr>
            <w:tcW w:w="2555" w:type="dxa"/>
            <w:gridSpan w:val="5"/>
            <w:vAlign w:val="center"/>
          </w:tcPr>
          <w:p w:rsidR="00B44D70" w:rsidRPr="00884A80" w:rsidRDefault="00B44D70" w:rsidP="00E1639F">
            <w:pPr>
              <w:jc w:val="left"/>
              <w:rPr>
                <w:rFonts w:ascii="等线" w:eastAsia="等线" w:hAnsi="宋体" w:cs="Arial"/>
                <w:color w:val="0D0D0D"/>
                <w:szCs w:val="21"/>
              </w:rPr>
            </w:pPr>
            <w:r w:rsidRPr="00884A80">
              <w:rPr>
                <w:rFonts w:ascii="等线" w:eastAsia="等线" w:hAnsi="宋体" w:cs="Arial" w:hint="eastAsia"/>
                <w:color w:val="0D0D0D"/>
                <w:szCs w:val="21"/>
              </w:rPr>
              <w:t>◎港、澳、台商投资企业</w:t>
            </w:r>
          </w:p>
        </w:tc>
        <w:tc>
          <w:tcPr>
            <w:tcW w:w="6108" w:type="dxa"/>
            <w:gridSpan w:val="25"/>
            <w:vAlign w:val="center"/>
          </w:tcPr>
          <w:p w:rsidR="00B44D70" w:rsidRPr="00884A80" w:rsidRDefault="00B44D70" w:rsidP="00E1639F">
            <w:pPr>
              <w:ind w:left="105" w:hangingChars="50" w:hanging="105"/>
              <w:jc w:val="left"/>
              <w:rPr>
                <w:rFonts w:ascii="等线" w:eastAsia="等线" w:hAnsi="宋体" w:cs="Arial"/>
                <w:color w:val="0D0D0D"/>
                <w:szCs w:val="21"/>
              </w:rPr>
            </w:pPr>
            <w:r w:rsidRPr="00884A80">
              <w:rPr>
                <w:rFonts w:ascii="等线" w:eastAsia="等线" w:hAnsi="宋体" w:cs="Arial" w:hint="eastAsia"/>
                <w:color w:val="0D0D0D"/>
                <w:szCs w:val="21"/>
              </w:rPr>
              <w:t>◎合资经营企业（港或澳、台资） ◎合作经营企业（港或澳、台资）◎港、澳、台商独资经营企业 ◎港、澳、台商投资股份有限公司 ◎其他港、澳、台商投资企业</w:t>
            </w:r>
          </w:p>
        </w:tc>
      </w:tr>
      <w:tr w:rsidR="00B44D70" w:rsidRPr="00884A80" w:rsidTr="00E1639F">
        <w:trPr>
          <w:gridAfter w:val="1"/>
          <w:wAfter w:w="24" w:type="dxa"/>
          <w:trHeight w:val="552"/>
        </w:trPr>
        <w:tc>
          <w:tcPr>
            <w:tcW w:w="1793" w:type="dxa"/>
            <w:vMerge/>
            <w:vAlign w:val="center"/>
          </w:tcPr>
          <w:p w:rsidR="00B44D70" w:rsidRPr="00884A80" w:rsidRDefault="00B44D70" w:rsidP="00E1639F">
            <w:pPr>
              <w:widowControl/>
              <w:spacing w:line="520" w:lineRule="exact"/>
              <w:jc w:val="center"/>
              <w:rPr>
                <w:rFonts w:ascii="等线" w:eastAsia="等线" w:hAnsi="宋体" w:cs="Arial"/>
                <w:szCs w:val="21"/>
              </w:rPr>
            </w:pPr>
          </w:p>
        </w:tc>
        <w:tc>
          <w:tcPr>
            <w:tcW w:w="2555" w:type="dxa"/>
            <w:gridSpan w:val="5"/>
            <w:vAlign w:val="center"/>
          </w:tcPr>
          <w:p w:rsidR="00B44D70" w:rsidRPr="00884A80" w:rsidRDefault="00B44D70" w:rsidP="00E1639F">
            <w:pPr>
              <w:jc w:val="left"/>
              <w:rPr>
                <w:rFonts w:ascii="等线" w:eastAsia="等线" w:hAnsi="宋体" w:cs="Arial"/>
                <w:color w:val="0D0D0D"/>
                <w:szCs w:val="21"/>
              </w:rPr>
            </w:pPr>
            <w:r w:rsidRPr="00884A80">
              <w:rPr>
                <w:rFonts w:ascii="等线" w:eastAsia="等线" w:hAnsi="宋体" w:cs="Arial" w:hint="eastAsia"/>
                <w:color w:val="0D0D0D"/>
                <w:szCs w:val="21"/>
              </w:rPr>
              <w:t>◎外商投资企业</w:t>
            </w:r>
          </w:p>
        </w:tc>
        <w:tc>
          <w:tcPr>
            <w:tcW w:w="6108" w:type="dxa"/>
            <w:gridSpan w:val="25"/>
            <w:vAlign w:val="center"/>
          </w:tcPr>
          <w:p w:rsidR="00B44D70" w:rsidRPr="00884A80" w:rsidRDefault="00B44D70" w:rsidP="00E1639F">
            <w:pPr>
              <w:ind w:left="105" w:hangingChars="50" w:hanging="105"/>
              <w:jc w:val="left"/>
              <w:rPr>
                <w:rFonts w:ascii="等线" w:eastAsia="等线" w:hAnsi="宋体" w:cs="Arial"/>
                <w:color w:val="0D0D0D"/>
                <w:szCs w:val="21"/>
              </w:rPr>
            </w:pPr>
            <w:r w:rsidRPr="00884A80">
              <w:rPr>
                <w:rFonts w:ascii="等线" w:eastAsia="等线" w:hAnsi="宋体" w:cs="Arial" w:hint="eastAsia"/>
                <w:color w:val="0D0D0D"/>
                <w:szCs w:val="21"/>
              </w:rPr>
              <w:t>◎中外合资经营企业 ◎中外合作经营企业 ◎外资企业 ◎外商投资股份有限公司 ◎其他外商投资企业</w:t>
            </w:r>
          </w:p>
        </w:tc>
      </w:tr>
      <w:tr w:rsidR="00B44D70" w:rsidRPr="00884A80" w:rsidTr="00E1639F">
        <w:trPr>
          <w:gridAfter w:val="1"/>
          <w:wAfter w:w="24" w:type="dxa"/>
          <w:trHeight w:val="680"/>
        </w:trPr>
        <w:tc>
          <w:tcPr>
            <w:tcW w:w="1793" w:type="dxa"/>
            <w:vAlign w:val="center"/>
          </w:tcPr>
          <w:p w:rsidR="00B44D70" w:rsidRPr="00884A80" w:rsidRDefault="00B44D70" w:rsidP="00E1639F">
            <w:pPr>
              <w:jc w:val="center"/>
              <w:rPr>
                <w:rFonts w:ascii="等线" w:eastAsia="等线" w:hAnsi="宋体" w:cs="Arial"/>
                <w:szCs w:val="21"/>
              </w:rPr>
            </w:pPr>
            <w:r w:rsidRPr="00884A80">
              <w:rPr>
                <w:rFonts w:ascii="等线" w:eastAsia="等线" w:hAnsi="宋体" w:cs="Arial" w:hint="eastAsia"/>
                <w:color w:val="FF0000"/>
                <w:szCs w:val="21"/>
              </w:rPr>
              <w:t>*</w:t>
            </w:r>
            <w:r w:rsidRPr="00884A80">
              <w:rPr>
                <w:rFonts w:ascii="等线" w:eastAsia="等线" w:hAnsi="宋体" w:cs="Arial" w:hint="eastAsia"/>
                <w:szCs w:val="21"/>
              </w:rPr>
              <w:t>注册资本</w:t>
            </w:r>
          </w:p>
          <w:p w:rsidR="00B44D70" w:rsidRPr="00884A80" w:rsidRDefault="00B44D70" w:rsidP="00E1639F">
            <w:pPr>
              <w:jc w:val="center"/>
              <w:rPr>
                <w:rFonts w:ascii="等线" w:eastAsia="等线" w:hAnsi="宋体" w:cs="Arial"/>
                <w:color w:val="FF0000"/>
                <w:szCs w:val="21"/>
              </w:rPr>
            </w:pPr>
            <w:r w:rsidRPr="00884A80">
              <w:rPr>
                <w:rFonts w:ascii="等线" w:eastAsia="等线" w:hAnsi="宋体" w:cs="Arial" w:hint="eastAsia"/>
                <w:szCs w:val="21"/>
              </w:rPr>
              <w:t>(万元人民币)</w:t>
            </w:r>
          </w:p>
        </w:tc>
        <w:tc>
          <w:tcPr>
            <w:tcW w:w="1717" w:type="dxa"/>
            <w:gridSpan w:val="2"/>
            <w:vAlign w:val="center"/>
          </w:tcPr>
          <w:p w:rsidR="00B44D70" w:rsidRPr="00884A80" w:rsidRDefault="00B44D70" w:rsidP="00E1639F">
            <w:pPr>
              <w:jc w:val="center"/>
              <w:rPr>
                <w:rFonts w:ascii="等线" w:eastAsia="等线" w:hAnsi="宋体" w:cs="Arial"/>
                <w:szCs w:val="21"/>
              </w:rPr>
            </w:pPr>
          </w:p>
        </w:tc>
        <w:tc>
          <w:tcPr>
            <w:tcW w:w="1418" w:type="dxa"/>
            <w:gridSpan w:val="5"/>
            <w:vAlign w:val="center"/>
          </w:tcPr>
          <w:p w:rsidR="00B44D70" w:rsidRPr="00884A80" w:rsidRDefault="00B44D70" w:rsidP="00E1639F">
            <w:pPr>
              <w:jc w:val="center"/>
              <w:rPr>
                <w:rFonts w:ascii="等线" w:eastAsia="等线" w:hAnsi="宋体" w:cs="Arial"/>
                <w:szCs w:val="21"/>
                <w:lang w:eastAsia="ko-KR"/>
              </w:rPr>
            </w:pPr>
            <w:r w:rsidRPr="00884A80">
              <w:rPr>
                <w:rFonts w:ascii="等线" w:eastAsia="等线" w:hAnsi="宋体" w:cs="Arial" w:hint="eastAsia"/>
                <w:szCs w:val="21"/>
              </w:rPr>
              <w:t>实收资本</w:t>
            </w:r>
            <w:r w:rsidRPr="00884A80">
              <w:rPr>
                <w:rFonts w:ascii="等线" w:eastAsia="等线" w:hAnsi="宋体" w:cs="Arial"/>
                <w:szCs w:val="21"/>
              </w:rPr>
              <w:br/>
            </w:r>
            <w:r w:rsidRPr="00884A80">
              <w:rPr>
                <w:rFonts w:ascii="等线" w:eastAsia="等线" w:hAnsi="宋体" w:cs="Arial" w:hint="eastAsia"/>
                <w:szCs w:val="21"/>
              </w:rPr>
              <w:t>(万元人民币)</w:t>
            </w:r>
          </w:p>
        </w:tc>
        <w:tc>
          <w:tcPr>
            <w:tcW w:w="1842" w:type="dxa"/>
            <w:gridSpan w:val="8"/>
            <w:vAlign w:val="center"/>
          </w:tcPr>
          <w:p w:rsidR="00B44D70" w:rsidRPr="00884A80" w:rsidRDefault="00B44D70" w:rsidP="00E1639F">
            <w:pPr>
              <w:jc w:val="center"/>
              <w:rPr>
                <w:rFonts w:ascii="等线" w:eastAsia="等线" w:hAnsi="宋体" w:cs="Arial"/>
                <w:szCs w:val="21"/>
              </w:rPr>
            </w:pPr>
          </w:p>
        </w:tc>
        <w:tc>
          <w:tcPr>
            <w:tcW w:w="1843" w:type="dxa"/>
            <w:gridSpan w:val="9"/>
            <w:vAlign w:val="center"/>
          </w:tcPr>
          <w:p w:rsidR="00B44D70" w:rsidRDefault="00B44D70" w:rsidP="00E1639F">
            <w:pPr>
              <w:jc w:val="center"/>
              <w:rPr>
                <w:rFonts w:ascii="等线" w:eastAsia="等线" w:hAnsi="宋体" w:cs="Arial"/>
                <w:szCs w:val="21"/>
              </w:rPr>
            </w:pPr>
            <w:r>
              <w:rPr>
                <w:rFonts w:ascii="等线" w:eastAsia="等线" w:hAnsi="宋体" w:cs="Arial" w:hint="eastAsia"/>
                <w:szCs w:val="21"/>
              </w:rPr>
              <w:t xml:space="preserve"> </w:t>
            </w:r>
            <w:r>
              <w:rPr>
                <w:rFonts w:ascii="等线" w:eastAsia="等线" w:hAnsi="宋体" w:cs="Arial"/>
                <w:szCs w:val="21"/>
              </w:rPr>
              <w:t>最新估值</w:t>
            </w:r>
            <w:r>
              <w:rPr>
                <w:rFonts w:ascii="等线" w:eastAsia="等线" w:hAnsi="宋体" w:cs="Arial" w:hint="eastAsia"/>
                <w:szCs w:val="21"/>
              </w:rPr>
              <w:t>：</w:t>
            </w:r>
          </w:p>
          <w:p w:rsidR="00B44D70" w:rsidRPr="00884A80" w:rsidRDefault="00B44D70" w:rsidP="00E1639F">
            <w:pPr>
              <w:jc w:val="center"/>
              <w:rPr>
                <w:rFonts w:ascii="等线" w:eastAsia="等线" w:hAnsi="宋体" w:cs="Arial"/>
                <w:szCs w:val="21"/>
              </w:rPr>
            </w:pPr>
            <w:r>
              <w:rPr>
                <w:rFonts w:ascii="等线" w:eastAsia="等线" w:hAnsi="宋体" w:cs="Arial" w:hint="eastAsia"/>
                <w:szCs w:val="21"/>
              </w:rPr>
              <w:t>（万元人民币）</w:t>
            </w:r>
          </w:p>
        </w:tc>
        <w:tc>
          <w:tcPr>
            <w:tcW w:w="1843" w:type="dxa"/>
            <w:gridSpan w:val="6"/>
            <w:vAlign w:val="center"/>
          </w:tcPr>
          <w:p w:rsidR="00B44D70" w:rsidRPr="00884A80" w:rsidRDefault="00B44D70" w:rsidP="00E1639F">
            <w:pPr>
              <w:jc w:val="center"/>
              <w:rPr>
                <w:rFonts w:ascii="等线" w:eastAsia="等线" w:hAnsi="宋体" w:cs="Arial"/>
                <w:szCs w:val="21"/>
              </w:rPr>
            </w:pPr>
          </w:p>
        </w:tc>
      </w:tr>
      <w:tr w:rsidR="00B44D70" w:rsidRPr="00884A80" w:rsidTr="00E1639F">
        <w:trPr>
          <w:gridAfter w:val="1"/>
          <w:wAfter w:w="24" w:type="dxa"/>
          <w:trHeight w:val="510"/>
        </w:trPr>
        <w:tc>
          <w:tcPr>
            <w:tcW w:w="1793" w:type="dxa"/>
            <w:vAlign w:val="center"/>
          </w:tcPr>
          <w:p w:rsidR="00B44D70" w:rsidRPr="00884A80" w:rsidRDefault="00B44D70" w:rsidP="00E1639F">
            <w:pPr>
              <w:jc w:val="center"/>
              <w:rPr>
                <w:rFonts w:ascii="等线" w:eastAsia="等线" w:hAnsi="宋体" w:cs="Arial"/>
                <w:szCs w:val="21"/>
              </w:rPr>
            </w:pPr>
            <w:r w:rsidRPr="00884A80">
              <w:rPr>
                <w:rFonts w:ascii="等线" w:eastAsia="等线" w:hAnsi="宋体" w:cs="Arial" w:hint="eastAsia"/>
                <w:color w:val="FF0000"/>
                <w:szCs w:val="21"/>
              </w:rPr>
              <w:t xml:space="preserve">* </w:t>
            </w:r>
            <w:r w:rsidRPr="00884A80">
              <w:rPr>
                <w:rFonts w:ascii="等线" w:eastAsia="等线" w:hAnsi="宋体" w:cs="Arial" w:hint="eastAsia"/>
                <w:szCs w:val="21"/>
              </w:rPr>
              <w:t>企业注册地址</w:t>
            </w:r>
          </w:p>
        </w:tc>
        <w:tc>
          <w:tcPr>
            <w:tcW w:w="5542" w:type="dxa"/>
            <w:gridSpan w:val="17"/>
            <w:vAlign w:val="center"/>
          </w:tcPr>
          <w:p w:rsidR="00B44D70" w:rsidRPr="00884A80" w:rsidRDefault="00B44D70" w:rsidP="00E1639F">
            <w:pPr>
              <w:jc w:val="left"/>
              <w:rPr>
                <w:rFonts w:ascii="等线" w:eastAsia="等线" w:hAnsi="宋体" w:cs="Arial"/>
                <w:szCs w:val="21"/>
              </w:rPr>
            </w:pPr>
            <w:r w:rsidRPr="00884A80">
              <w:rPr>
                <w:rFonts w:ascii="等线" w:eastAsia="等线" w:hAnsi="宋体" w:cs="Arial" w:hint="eastAsia"/>
                <w:szCs w:val="21"/>
              </w:rPr>
              <w:t>省</w:t>
            </w:r>
            <w:r w:rsidRPr="00884A80">
              <w:rPr>
                <w:rFonts w:ascii="等线" w:eastAsia="等线" w:hAnsi="宋体" w:cs="Arial"/>
                <w:szCs w:val="21"/>
              </w:rPr>
              <w:t>、市、县</w:t>
            </w:r>
          </w:p>
        </w:tc>
        <w:tc>
          <w:tcPr>
            <w:tcW w:w="1417" w:type="dxa"/>
            <w:gridSpan w:val="9"/>
            <w:vAlign w:val="center"/>
          </w:tcPr>
          <w:p w:rsidR="00B44D70" w:rsidRPr="00884A80" w:rsidRDefault="00B44D70" w:rsidP="00E1639F">
            <w:pPr>
              <w:jc w:val="center"/>
              <w:rPr>
                <w:rFonts w:ascii="等线" w:eastAsia="等线" w:hAnsi="宋体" w:cs="Arial"/>
                <w:color w:val="000000"/>
                <w:szCs w:val="21"/>
              </w:rPr>
            </w:pPr>
            <w:r w:rsidRPr="00884A80">
              <w:rPr>
                <w:rFonts w:ascii="等线" w:eastAsia="等线" w:hAnsi="宋体" w:cs="Arial" w:hint="eastAsia"/>
                <w:color w:val="000000"/>
                <w:szCs w:val="21"/>
              </w:rPr>
              <w:t>邮政编码</w:t>
            </w:r>
          </w:p>
        </w:tc>
        <w:tc>
          <w:tcPr>
            <w:tcW w:w="1704" w:type="dxa"/>
            <w:gridSpan w:val="4"/>
            <w:vAlign w:val="center"/>
          </w:tcPr>
          <w:p w:rsidR="00B44D70" w:rsidRPr="00884A80" w:rsidRDefault="00B44D70" w:rsidP="00E1639F">
            <w:pPr>
              <w:jc w:val="left"/>
              <w:rPr>
                <w:rFonts w:ascii="等线" w:eastAsia="等线" w:hAnsi="宋体" w:cs="Arial"/>
                <w:szCs w:val="21"/>
                <w:lang w:eastAsia="ko-KR"/>
              </w:rPr>
            </w:pPr>
          </w:p>
        </w:tc>
      </w:tr>
      <w:tr w:rsidR="00B44D70" w:rsidRPr="00884A80" w:rsidTr="00E1639F">
        <w:trPr>
          <w:gridAfter w:val="1"/>
          <w:wAfter w:w="24" w:type="dxa"/>
          <w:trHeight w:val="510"/>
        </w:trPr>
        <w:tc>
          <w:tcPr>
            <w:tcW w:w="1793" w:type="dxa"/>
            <w:vAlign w:val="center"/>
          </w:tcPr>
          <w:p w:rsidR="00B44D70" w:rsidRPr="00884A80" w:rsidRDefault="00B44D70" w:rsidP="00E1639F">
            <w:pPr>
              <w:jc w:val="center"/>
              <w:rPr>
                <w:rFonts w:ascii="等线" w:eastAsia="等线" w:hAnsi="宋体" w:cs="Arial"/>
                <w:szCs w:val="21"/>
              </w:rPr>
            </w:pPr>
            <w:r w:rsidRPr="00884A80">
              <w:rPr>
                <w:rFonts w:ascii="等线" w:eastAsia="等线" w:hAnsi="宋体" w:cs="Arial" w:hint="eastAsia"/>
                <w:color w:val="FF0000"/>
                <w:szCs w:val="21"/>
              </w:rPr>
              <w:t>*</w:t>
            </w:r>
            <w:r w:rsidRPr="00884A80">
              <w:rPr>
                <w:rFonts w:ascii="等线" w:eastAsia="等线" w:hAnsi="宋体" w:cs="Arial" w:hint="eastAsia"/>
                <w:szCs w:val="21"/>
              </w:rPr>
              <w:t>通信地址</w:t>
            </w:r>
          </w:p>
        </w:tc>
        <w:tc>
          <w:tcPr>
            <w:tcW w:w="5542" w:type="dxa"/>
            <w:gridSpan w:val="17"/>
            <w:vAlign w:val="center"/>
          </w:tcPr>
          <w:p w:rsidR="00B44D70" w:rsidRPr="00884A80" w:rsidRDefault="00B44D70" w:rsidP="00E1639F">
            <w:pPr>
              <w:jc w:val="left"/>
              <w:rPr>
                <w:rFonts w:ascii="等线" w:eastAsia="等线" w:hAnsi="宋体" w:cs="Arial"/>
                <w:szCs w:val="21"/>
                <w:lang w:eastAsia="ko-KR"/>
              </w:rPr>
            </w:pPr>
          </w:p>
        </w:tc>
        <w:tc>
          <w:tcPr>
            <w:tcW w:w="1417" w:type="dxa"/>
            <w:gridSpan w:val="9"/>
            <w:vAlign w:val="center"/>
          </w:tcPr>
          <w:p w:rsidR="00B44D70" w:rsidRPr="00884A80" w:rsidRDefault="00B44D70" w:rsidP="00E1639F">
            <w:pPr>
              <w:jc w:val="center"/>
              <w:rPr>
                <w:rFonts w:ascii="等线" w:eastAsia="等线" w:hAnsi="宋体" w:cs="Arial"/>
                <w:color w:val="000000"/>
                <w:szCs w:val="21"/>
                <w:lang w:eastAsia="ko-KR"/>
              </w:rPr>
            </w:pPr>
            <w:r w:rsidRPr="00884A80">
              <w:rPr>
                <w:rFonts w:ascii="等线" w:eastAsia="等线" w:hAnsi="宋体" w:cs="Arial" w:hint="eastAsia"/>
                <w:color w:val="000000"/>
                <w:szCs w:val="21"/>
              </w:rPr>
              <w:t>邮政编码</w:t>
            </w:r>
          </w:p>
        </w:tc>
        <w:tc>
          <w:tcPr>
            <w:tcW w:w="1704" w:type="dxa"/>
            <w:gridSpan w:val="4"/>
            <w:vAlign w:val="center"/>
          </w:tcPr>
          <w:p w:rsidR="00B44D70" w:rsidRPr="00884A80" w:rsidRDefault="00B44D70" w:rsidP="00E1639F">
            <w:pPr>
              <w:jc w:val="left"/>
              <w:rPr>
                <w:rFonts w:ascii="等线" w:eastAsia="等线" w:hAnsi="宋体" w:cs="Arial"/>
                <w:szCs w:val="21"/>
                <w:lang w:eastAsia="ko-KR"/>
              </w:rPr>
            </w:pPr>
          </w:p>
        </w:tc>
      </w:tr>
      <w:tr w:rsidR="00B44D70" w:rsidRPr="00884A80" w:rsidTr="00E1639F">
        <w:trPr>
          <w:gridAfter w:val="1"/>
          <w:wAfter w:w="24" w:type="dxa"/>
          <w:trHeight w:val="510"/>
        </w:trPr>
        <w:tc>
          <w:tcPr>
            <w:tcW w:w="1793" w:type="dxa"/>
            <w:vAlign w:val="center"/>
          </w:tcPr>
          <w:p w:rsidR="00B44D70" w:rsidRPr="00884A80" w:rsidRDefault="00B44D70" w:rsidP="00E1639F">
            <w:pPr>
              <w:jc w:val="center"/>
              <w:rPr>
                <w:rFonts w:ascii="等线" w:eastAsia="等线" w:hAnsi="宋体" w:cs="Arial"/>
                <w:szCs w:val="21"/>
              </w:rPr>
            </w:pPr>
            <w:r w:rsidRPr="00884A80">
              <w:rPr>
                <w:rFonts w:ascii="等线" w:eastAsia="等线" w:hAnsi="宋体" w:cs="Arial" w:hint="eastAsia"/>
                <w:szCs w:val="21"/>
              </w:rPr>
              <w:t>企业网址</w:t>
            </w:r>
          </w:p>
        </w:tc>
        <w:tc>
          <w:tcPr>
            <w:tcW w:w="8663" w:type="dxa"/>
            <w:gridSpan w:val="30"/>
            <w:vAlign w:val="center"/>
          </w:tcPr>
          <w:p w:rsidR="00B44D70" w:rsidRPr="00884A80" w:rsidRDefault="00B44D70" w:rsidP="00E1639F">
            <w:pPr>
              <w:jc w:val="center"/>
              <w:rPr>
                <w:rFonts w:ascii="等线" w:eastAsia="等线" w:hAnsi="宋体" w:cs="Arial"/>
                <w:szCs w:val="21"/>
              </w:rPr>
            </w:pPr>
          </w:p>
        </w:tc>
      </w:tr>
      <w:tr w:rsidR="00B44D70" w:rsidRPr="00884A80" w:rsidTr="00E1639F">
        <w:trPr>
          <w:trHeight w:val="510"/>
        </w:trPr>
        <w:tc>
          <w:tcPr>
            <w:tcW w:w="1793" w:type="dxa"/>
            <w:vAlign w:val="center"/>
          </w:tcPr>
          <w:p w:rsidR="00B44D70" w:rsidRPr="00884A80" w:rsidRDefault="00B44D70" w:rsidP="00E1639F">
            <w:pPr>
              <w:jc w:val="center"/>
              <w:rPr>
                <w:rFonts w:ascii="等线" w:eastAsia="等线" w:hAnsi="宋体" w:cs="Arial"/>
                <w:szCs w:val="21"/>
              </w:rPr>
            </w:pPr>
          </w:p>
        </w:tc>
        <w:tc>
          <w:tcPr>
            <w:tcW w:w="1281" w:type="dxa"/>
            <w:vAlign w:val="center"/>
          </w:tcPr>
          <w:p w:rsidR="00B44D70" w:rsidRPr="00884A80" w:rsidRDefault="00B44D70" w:rsidP="00E1639F">
            <w:pPr>
              <w:jc w:val="center"/>
              <w:rPr>
                <w:rFonts w:ascii="等线" w:eastAsia="等线" w:hAnsi="宋体" w:cs="Arial"/>
                <w:szCs w:val="21"/>
                <w:lang w:eastAsia="ko-KR"/>
              </w:rPr>
            </w:pPr>
            <w:r w:rsidRPr="00884A80">
              <w:rPr>
                <w:rFonts w:ascii="等线" w:eastAsia="等线" w:hAnsi="宋体" w:cs="Arial" w:hint="eastAsia"/>
                <w:szCs w:val="21"/>
              </w:rPr>
              <w:t>姓名</w:t>
            </w:r>
          </w:p>
        </w:tc>
        <w:tc>
          <w:tcPr>
            <w:tcW w:w="851" w:type="dxa"/>
            <w:gridSpan w:val="3"/>
            <w:tcBorders>
              <w:right w:val="single" w:sz="4" w:space="0" w:color="auto"/>
            </w:tcBorders>
            <w:vAlign w:val="center"/>
          </w:tcPr>
          <w:p w:rsidR="00B44D70" w:rsidRPr="00884A80" w:rsidRDefault="00B44D70" w:rsidP="00E1639F">
            <w:pPr>
              <w:jc w:val="center"/>
              <w:rPr>
                <w:rFonts w:ascii="等线" w:eastAsia="等线" w:hAnsi="宋体" w:cs="Arial"/>
                <w:szCs w:val="21"/>
              </w:rPr>
            </w:pPr>
            <w:r w:rsidRPr="00884A80">
              <w:rPr>
                <w:rFonts w:ascii="等线" w:eastAsia="等线" w:hAnsi="宋体" w:cs="Arial" w:hint="eastAsia"/>
                <w:szCs w:val="21"/>
              </w:rPr>
              <w:t>国籍</w:t>
            </w:r>
          </w:p>
        </w:tc>
        <w:tc>
          <w:tcPr>
            <w:tcW w:w="71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4D70" w:rsidRPr="00884A80" w:rsidRDefault="00B44D70" w:rsidP="00E1639F">
            <w:pPr>
              <w:jc w:val="center"/>
              <w:rPr>
                <w:rFonts w:ascii="等线" w:eastAsia="等线" w:hAnsi="宋体" w:cs="Arial"/>
                <w:szCs w:val="21"/>
              </w:rPr>
            </w:pPr>
            <w:r w:rsidRPr="00884A80">
              <w:rPr>
                <w:rFonts w:ascii="等线" w:eastAsia="等线" w:hAnsi="宋体" w:cs="Arial" w:hint="eastAsia"/>
                <w:szCs w:val="21"/>
              </w:rPr>
              <w:t>性</w:t>
            </w:r>
            <w:r w:rsidRPr="00884A80">
              <w:rPr>
                <w:rFonts w:ascii="等线" w:eastAsia="等线" w:hAnsi="宋体" w:cs="Arial"/>
                <w:szCs w:val="21"/>
              </w:rPr>
              <w:t>别</w:t>
            </w:r>
          </w:p>
        </w:tc>
        <w:tc>
          <w:tcPr>
            <w:tcW w:w="1134" w:type="dxa"/>
            <w:gridSpan w:val="5"/>
            <w:tcBorders>
              <w:left w:val="single" w:sz="4" w:space="0" w:color="auto"/>
            </w:tcBorders>
            <w:vAlign w:val="center"/>
          </w:tcPr>
          <w:p w:rsidR="00B44D70" w:rsidRPr="00884A80" w:rsidRDefault="00B44D70" w:rsidP="00E1639F">
            <w:pPr>
              <w:jc w:val="center"/>
              <w:rPr>
                <w:rFonts w:ascii="等线" w:eastAsia="等线" w:hAnsi="宋体" w:cs="Arial"/>
                <w:szCs w:val="21"/>
              </w:rPr>
            </w:pPr>
            <w:r w:rsidRPr="00884A80">
              <w:rPr>
                <w:rFonts w:ascii="等线" w:eastAsia="等线" w:hAnsi="宋体" w:cs="Arial" w:hint="eastAsia"/>
                <w:szCs w:val="21"/>
              </w:rPr>
              <w:t>出</w:t>
            </w:r>
            <w:r w:rsidRPr="00884A80">
              <w:rPr>
                <w:rFonts w:ascii="等线" w:eastAsia="等线" w:hAnsi="宋体" w:cs="Arial"/>
                <w:szCs w:val="21"/>
              </w:rPr>
              <w:t>生年月</w:t>
            </w:r>
          </w:p>
        </w:tc>
        <w:tc>
          <w:tcPr>
            <w:tcW w:w="851" w:type="dxa"/>
            <w:gridSpan w:val="3"/>
            <w:vAlign w:val="center"/>
          </w:tcPr>
          <w:p w:rsidR="00B44D70" w:rsidRPr="00884A80" w:rsidRDefault="00B44D70" w:rsidP="00E1639F">
            <w:pPr>
              <w:jc w:val="center"/>
              <w:rPr>
                <w:rFonts w:ascii="等线" w:eastAsia="等线" w:hAnsi="宋体" w:cs="Arial"/>
                <w:szCs w:val="21"/>
              </w:rPr>
            </w:pPr>
            <w:r w:rsidRPr="00884A80">
              <w:rPr>
                <w:rFonts w:ascii="等线" w:eastAsia="等线" w:hAnsi="宋体" w:cs="Arial" w:hint="eastAsia"/>
                <w:szCs w:val="21"/>
              </w:rPr>
              <w:t>学历</w:t>
            </w:r>
          </w:p>
        </w:tc>
        <w:tc>
          <w:tcPr>
            <w:tcW w:w="1134" w:type="dxa"/>
            <w:gridSpan w:val="5"/>
            <w:vAlign w:val="center"/>
          </w:tcPr>
          <w:p w:rsidR="00B44D70" w:rsidRPr="00884A80" w:rsidRDefault="00B44D70" w:rsidP="00E1639F">
            <w:pPr>
              <w:jc w:val="center"/>
              <w:rPr>
                <w:rFonts w:ascii="等线" w:eastAsia="等线" w:hAnsi="宋体" w:cs="Arial"/>
                <w:szCs w:val="21"/>
              </w:rPr>
            </w:pPr>
            <w:r w:rsidRPr="00884A80">
              <w:rPr>
                <w:rFonts w:ascii="等线" w:eastAsia="等线" w:hAnsi="宋体" w:cs="Arial" w:hint="eastAsia"/>
                <w:szCs w:val="21"/>
              </w:rPr>
              <w:t>职位</w:t>
            </w:r>
          </w:p>
        </w:tc>
        <w:tc>
          <w:tcPr>
            <w:tcW w:w="874" w:type="dxa"/>
            <w:gridSpan w:val="6"/>
            <w:tcBorders>
              <w:right w:val="single" w:sz="4" w:space="0" w:color="auto"/>
            </w:tcBorders>
            <w:vAlign w:val="center"/>
          </w:tcPr>
          <w:p w:rsidR="00B44D70" w:rsidRPr="00884A80" w:rsidRDefault="00B44D70" w:rsidP="00E1639F">
            <w:pPr>
              <w:jc w:val="center"/>
              <w:rPr>
                <w:rFonts w:ascii="等线" w:eastAsia="等线" w:hAnsi="宋体" w:cs="Arial"/>
                <w:szCs w:val="21"/>
              </w:rPr>
            </w:pPr>
            <w:r w:rsidRPr="00884A80">
              <w:rPr>
                <w:rFonts w:ascii="等线" w:eastAsia="等线" w:hAnsi="宋体" w:cs="Arial" w:hint="eastAsia"/>
                <w:szCs w:val="21"/>
              </w:rPr>
              <w:t>座机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  <w:vAlign w:val="center"/>
          </w:tcPr>
          <w:p w:rsidR="00B44D70" w:rsidRPr="00884A80" w:rsidRDefault="00B44D70" w:rsidP="00E1639F">
            <w:pPr>
              <w:jc w:val="center"/>
              <w:rPr>
                <w:rFonts w:ascii="等线" w:eastAsia="等线" w:hAnsi="宋体" w:cs="Arial"/>
                <w:szCs w:val="21"/>
              </w:rPr>
            </w:pPr>
            <w:r w:rsidRPr="00884A80">
              <w:rPr>
                <w:rFonts w:ascii="等线" w:eastAsia="等线" w:hAnsi="宋体" w:cs="Arial" w:hint="eastAsia"/>
                <w:szCs w:val="21"/>
              </w:rPr>
              <w:t>手机</w:t>
            </w:r>
          </w:p>
        </w:tc>
        <w:tc>
          <w:tcPr>
            <w:tcW w:w="995" w:type="dxa"/>
            <w:gridSpan w:val="3"/>
            <w:vAlign w:val="center"/>
          </w:tcPr>
          <w:p w:rsidR="00B44D70" w:rsidRPr="00884A80" w:rsidRDefault="00B44D70" w:rsidP="00E1639F">
            <w:pPr>
              <w:jc w:val="center"/>
              <w:rPr>
                <w:rFonts w:ascii="等线" w:eastAsia="等线" w:hAnsi="宋体" w:cs="Arial"/>
                <w:szCs w:val="21"/>
              </w:rPr>
            </w:pPr>
            <w:r w:rsidRPr="00884A80">
              <w:rPr>
                <w:rFonts w:ascii="等线" w:eastAsia="等线" w:hAnsi="宋体" w:cs="Arial" w:hint="eastAsia"/>
                <w:szCs w:val="21"/>
              </w:rPr>
              <w:t>E</w:t>
            </w:r>
            <w:r w:rsidRPr="00884A80">
              <w:rPr>
                <w:rFonts w:ascii="等线" w:eastAsia="等线" w:hAnsi="宋体" w:cs="Arial"/>
                <w:szCs w:val="21"/>
              </w:rPr>
              <w:t>-mail</w:t>
            </w:r>
          </w:p>
        </w:tc>
      </w:tr>
      <w:tr w:rsidR="00B44D70" w:rsidRPr="00884A80" w:rsidTr="00E1639F">
        <w:trPr>
          <w:trHeight w:val="510"/>
        </w:trPr>
        <w:tc>
          <w:tcPr>
            <w:tcW w:w="1793" w:type="dxa"/>
            <w:vAlign w:val="center"/>
          </w:tcPr>
          <w:p w:rsidR="00B44D70" w:rsidRPr="00884A80" w:rsidRDefault="00B44D70" w:rsidP="00E1639F">
            <w:pPr>
              <w:jc w:val="center"/>
              <w:rPr>
                <w:rFonts w:ascii="等线" w:eastAsia="等线" w:hAnsi="宋体" w:cs="Arial"/>
                <w:szCs w:val="21"/>
              </w:rPr>
            </w:pPr>
            <w:r w:rsidRPr="00884A80">
              <w:rPr>
                <w:rFonts w:ascii="等线" w:eastAsia="等线" w:hAnsi="宋体" w:cs="Arial" w:hint="eastAsia"/>
                <w:color w:val="FF0000"/>
                <w:szCs w:val="21"/>
              </w:rPr>
              <w:t>*</w:t>
            </w:r>
            <w:r w:rsidRPr="00884A80">
              <w:rPr>
                <w:rFonts w:ascii="等线" w:eastAsia="等线" w:hAnsi="宋体" w:cs="Arial" w:hint="eastAsia"/>
                <w:szCs w:val="21"/>
              </w:rPr>
              <w:t>企业法定代表人</w:t>
            </w:r>
          </w:p>
        </w:tc>
        <w:tc>
          <w:tcPr>
            <w:tcW w:w="1281" w:type="dxa"/>
            <w:vAlign w:val="center"/>
          </w:tcPr>
          <w:p w:rsidR="00B44D70" w:rsidRPr="00884A80" w:rsidRDefault="00B44D70" w:rsidP="00E1639F">
            <w:pPr>
              <w:jc w:val="center"/>
              <w:rPr>
                <w:rFonts w:ascii="等线" w:eastAsia="等线" w:hAnsi="宋体" w:cs="Arial"/>
                <w:szCs w:val="21"/>
                <w:lang w:eastAsia="ko-KR"/>
              </w:rPr>
            </w:pPr>
          </w:p>
        </w:tc>
        <w:tc>
          <w:tcPr>
            <w:tcW w:w="851" w:type="dxa"/>
            <w:gridSpan w:val="3"/>
            <w:tcBorders>
              <w:right w:val="single" w:sz="4" w:space="0" w:color="auto"/>
            </w:tcBorders>
            <w:vAlign w:val="center"/>
          </w:tcPr>
          <w:p w:rsidR="00B44D70" w:rsidRPr="00884A80" w:rsidRDefault="00B44D70" w:rsidP="00E1639F">
            <w:pPr>
              <w:jc w:val="center"/>
              <w:rPr>
                <w:rFonts w:ascii="等线" w:eastAsia="等线" w:hAnsi="宋体" w:cs="Arial"/>
                <w:szCs w:val="21"/>
                <w:lang w:eastAsia="ko-KR"/>
              </w:rPr>
            </w:pPr>
          </w:p>
        </w:tc>
        <w:tc>
          <w:tcPr>
            <w:tcW w:w="71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4D70" w:rsidRPr="00884A80" w:rsidRDefault="00B44D70" w:rsidP="00E1639F">
            <w:pPr>
              <w:jc w:val="center"/>
              <w:rPr>
                <w:rFonts w:ascii="等线" w:eastAsia="等线" w:hAnsi="宋体" w:cs="Arial"/>
                <w:szCs w:val="21"/>
              </w:rPr>
            </w:pPr>
          </w:p>
        </w:tc>
        <w:tc>
          <w:tcPr>
            <w:tcW w:w="1134" w:type="dxa"/>
            <w:gridSpan w:val="5"/>
            <w:tcBorders>
              <w:left w:val="single" w:sz="4" w:space="0" w:color="auto"/>
            </w:tcBorders>
            <w:vAlign w:val="center"/>
          </w:tcPr>
          <w:p w:rsidR="00B44D70" w:rsidRPr="00884A80" w:rsidRDefault="00B44D70" w:rsidP="00E1639F">
            <w:pPr>
              <w:jc w:val="center"/>
              <w:rPr>
                <w:rFonts w:ascii="等线" w:eastAsia="等线" w:hAnsi="宋体" w:cs="Arial"/>
                <w:szCs w:val="21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B44D70" w:rsidRPr="00884A80" w:rsidRDefault="00B44D70" w:rsidP="00E1639F">
            <w:pPr>
              <w:jc w:val="center"/>
              <w:rPr>
                <w:rFonts w:ascii="等线" w:eastAsia="等线" w:hAnsi="宋体" w:cs="Arial"/>
                <w:szCs w:val="21"/>
              </w:rPr>
            </w:pPr>
          </w:p>
        </w:tc>
        <w:tc>
          <w:tcPr>
            <w:tcW w:w="1134" w:type="dxa"/>
            <w:gridSpan w:val="5"/>
            <w:vAlign w:val="center"/>
          </w:tcPr>
          <w:p w:rsidR="00B44D70" w:rsidRPr="00884A80" w:rsidRDefault="00B44D70" w:rsidP="00E1639F">
            <w:pPr>
              <w:jc w:val="center"/>
              <w:rPr>
                <w:rFonts w:ascii="等线" w:eastAsia="等线" w:hAnsi="宋体" w:cs="Arial"/>
                <w:szCs w:val="21"/>
              </w:rPr>
            </w:pPr>
          </w:p>
        </w:tc>
        <w:tc>
          <w:tcPr>
            <w:tcW w:w="874" w:type="dxa"/>
            <w:gridSpan w:val="6"/>
            <w:tcBorders>
              <w:right w:val="single" w:sz="4" w:space="0" w:color="auto"/>
            </w:tcBorders>
            <w:vAlign w:val="center"/>
          </w:tcPr>
          <w:p w:rsidR="00B44D70" w:rsidRPr="00884A80" w:rsidRDefault="00B44D70" w:rsidP="00E1639F">
            <w:pPr>
              <w:jc w:val="center"/>
              <w:rPr>
                <w:rFonts w:ascii="等线" w:eastAsia="等线" w:hAnsi="宋体" w:cs="Arial"/>
                <w:szCs w:val="21"/>
                <w:lang w:eastAsia="ko-KR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  <w:vAlign w:val="center"/>
          </w:tcPr>
          <w:p w:rsidR="00B44D70" w:rsidRPr="00884A80" w:rsidRDefault="00B44D70" w:rsidP="00E1639F">
            <w:pPr>
              <w:jc w:val="center"/>
              <w:rPr>
                <w:rFonts w:ascii="等线" w:eastAsia="等线" w:hAnsi="宋体" w:cs="Arial"/>
                <w:szCs w:val="21"/>
                <w:lang w:eastAsia="ko-KR"/>
              </w:rPr>
            </w:pPr>
          </w:p>
        </w:tc>
        <w:tc>
          <w:tcPr>
            <w:tcW w:w="995" w:type="dxa"/>
            <w:gridSpan w:val="3"/>
            <w:vAlign w:val="center"/>
          </w:tcPr>
          <w:p w:rsidR="00B44D70" w:rsidRPr="00884A80" w:rsidRDefault="00B44D70" w:rsidP="00E1639F">
            <w:pPr>
              <w:jc w:val="center"/>
              <w:rPr>
                <w:rFonts w:ascii="等线" w:eastAsia="等线" w:hAnsi="宋体" w:cs="Arial"/>
                <w:szCs w:val="21"/>
                <w:lang w:eastAsia="ko-KR"/>
              </w:rPr>
            </w:pPr>
          </w:p>
        </w:tc>
      </w:tr>
      <w:tr w:rsidR="00B44D70" w:rsidRPr="00884A80" w:rsidTr="00E1639F">
        <w:trPr>
          <w:trHeight w:val="510"/>
        </w:trPr>
        <w:tc>
          <w:tcPr>
            <w:tcW w:w="1793" w:type="dxa"/>
            <w:vAlign w:val="center"/>
          </w:tcPr>
          <w:p w:rsidR="00B44D70" w:rsidRPr="00884A80" w:rsidRDefault="00B44D70" w:rsidP="00E1639F">
            <w:pPr>
              <w:jc w:val="center"/>
              <w:rPr>
                <w:rFonts w:ascii="等线" w:eastAsia="等线" w:hAnsi="宋体" w:cs="Arial"/>
                <w:szCs w:val="21"/>
              </w:rPr>
            </w:pPr>
            <w:r w:rsidRPr="00884A80">
              <w:rPr>
                <w:rFonts w:ascii="等线" w:eastAsia="等线" w:hAnsi="宋体" w:cs="Arial" w:hint="eastAsia"/>
                <w:color w:val="FF0000"/>
                <w:szCs w:val="21"/>
              </w:rPr>
              <w:t>*</w:t>
            </w:r>
            <w:r w:rsidRPr="00884A80">
              <w:rPr>
                <w:rFonts w:ascii="等线" w:eastAsia="等线" w:hAnsi="宋体" w:cs="Arial" w:hint="eastAsia"/>
                <w:szCs w:val="21"/>
              </w:rPr>
              <w:t>企业负责人</w:t>
            </w:r>
          </w:p>
        </w:tc>
        <w:tc>
          <w:tcPr>
            <w:tcW w:w="1281" w:type="dxa"/>
            <w:vAlign w:val="center"/>
          </w:tcPr>
          <w:p w:rsidR="00B44D70" w:rsidRPr="00884A80" w:rsidRDefault="00B44D70" w:rsidP="00E1639F">
            <w:pPr>
              <w:jc w:val="center"/>
              <w:rPr>
                <w:rFonts w:ascii="等线" w:eastAsia="等线" w:hAnsi="宋体" w:cs="Arial"/>
                <w:szCs w:val="21"/>
                <w:lang w:eastAsia="ko-KR"/>
              </w:rPr>
            </w:pPr>
          </w:p>
        </w:tc>
        <w:tc>
          <w:tcPr>
            <w:tcW w:w="851" w:type="dxa"/>
            <w:gridSpan w:val="3"/>
            <w:tcBorders>
              <w:right w:val="single" w:sz="4" w:space="0" w:color="auto"/>
            </w:tcBorders>
            <w:vAlign w:val="center"/>
          </w:tcPr>
          <w:p w:rsidR="00B44D70" w:rsidRPr="00884A80" w:rsidRDefault="00B44D70" w:rsidP="00E1639F">
            <w:pPr>
              <w:jc w:val="center"/>
              <w:rPr>
                <w:rFonts w:ascii="等线" w:eastAsia="等线" w:hAnsi="宋体" w:cs="Arial"/>
                <w:szCs w:val="21"/>
                <w:lang w:eastAsia="ko-KR"/>
              </w:rPr>
            </w:pPr>
          </w:p>
        </w:tc>
        <w:tc>
          <w:tcPr>
            <w:tcW w:w="71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4D70" w:rsidRPr="00884A80" w:rsidRDefault="00B44D70" w:rsidP="00E1639F">
            <w:pPr>
              <w:jc w:val="center"/>
              <w:rPr>
                <w:rFonts w:ascii="等线" w:eastAsia="等线" w:hAnsi="宋体" w:cs="Arial"/>
                <w:szCs w:val="21"/>
              </w:rPr>
            </w:pPr>
          </w:p>
        </w:tc>
        <w:tc>
          <w:tcPr>
            <w:tcW w:w="1134" w:type="dxa"/>
            <w:gridSpan w:val="5"/>
            <w:tcBorders>
              <w:left w:val="single" w:sz="4" w:space="0" w:color="auto"/>
            </w:tcBorders>
            <w:vAlign w:val="center"/>
          </w:tcPr>
          <w:p w:rsidR="00B44D70" w:rsidRPr="00884A80" w:rsidRDefault="00B44D70" w:rsidP="00E1639F">
            <w:pPr>
              <w:jc w:val="center"/>
              <w:rPr>
                <w:rFonts w:ascii="等线" w:eastAsia="等线" w:hAnsi="宋体" w:cs="Arial"/>
                <w:szCs w:val="21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B44D70" w:rsidRPr="00884A80" w:rsidRDefault="00B44D70" w:rsidP="00E1639F">
            <w:pPr>
              <w:jc w:val="center"/>
              <w:rPr>
                <w:rFonts w:ascii="等线" w:eastAsia="等线" w:hAnsi="宋体" w:cs="Arial"/>
                <w:szCs w:val="21"/>
              </w:rPr>
            </w:pPr>
          </w:p>
        </w:tc>
        <w:tc>
          <w:tcPr>
            <w:tcW w:w="1134" w:type="dxa"/>
            <w:gridSpan w:val="5"/>
            <w:vAlign w:val="center"/>
          </w:tcPr>
          <w:p w:rsidR="00B44D70" w:rsidRPr="00884A80" w:rsidRDefault="00B44D70" w:rsidP="00E1639F">
            <w:pPr>
              <w:jc w:val="center"/>
              <w:rPr>
                <w:rFonts w:ascii="等线" w:eastAsia="等线" w:hAnsi="宋体" w:cs="Arial"/>
                <w:szCs w:val="21"/>
              </w:rPr>
            </w:pPr>
          </w:p>
        </w:tc>
        <w:tc>
          <w:tcPr>
            <w:tcW w:w="874" w:type="dxa"/>
            <w:gridSpan w:val="6"/>
            <w:tcBorders>
              <w:right w:val="single" w:sz="4" w:space="0" w:color="auto"/>
            </w:tcBorders>
            <w:vAlign w:val="center"/>
          </w:tcPr>
          <w:p w:rsidR="00B44D70" w:rsidRPr="00884A80" w:rsidRDefault="00B44D70" w:rsidP="00E1639F">
            <w:pPr>
              <w:jc w:val="center"/>
              <w:rPr>
                <w:rFonts w:ascii="等线" w:eastAsia="等线" w:hAnsi="宋体" w:cs="Arial"/>
                <w:szCs w:val="21"/>
                <w:lang w:eastAsia="ko-KR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  <w:vAlign w:val="center"/>
          </w:tcPr>
          <w:p w:rsidR="00B44D70" w:rsidRPr="00884A80" w:rsidRDefault="00B44D70" w:rsidP="00E1639F">
            <w:pPr>
              <w:jc w:val="center"/>
              <w:rPr>
                <w:rFonts w:ascii="等线" w:eastAsia="等线" w:hAnsi="宋体" w:cs="Arial"/>
                <w:szCs w:val="21"/>
                <w:lang w:eastAsia="ko-KR"/>
              </w:rPr>
            </w:pPr>
          </w:p>
        </w:tc>
        <w:tc>
          <w:tcPr>
            <w:tcW w:w="995" w:type="dxa"/>
            <w:gridSpan w:val="3"/>
            <w:vAlign w:val="center"/>
          </w:tcPr>
          <w:p w:rsidR="00B44D70" w:rsidRPr="00884A80" w:rsidRDefault="00B44D70" w:rsidP="00E1639F">
            <w:pPr>
              <w:jc w:val="center"/>
              <w:rPr>
                <w:rFonts w:ascii="等线" w:eastAsia="等线" w:hAnsi="宋体" w:cs="Arial"/>
                <w:szCs w:val="21"/>
                <w:lang w:eastAsia="ko-KR"/>
              </w:rPr>
            </w:pPr>
          </w:p>
        </w:tc>
      </w:tr>
      <w:tr w:rsidR="00B44D70" w:rsidRPr="00884A80" w:rsidTr="00E1639F">
        <w:trPr>
          <w:trHeight w:val="510"/>
        </w:trPr>
        <w:tc>
          <w:tcPr>
            <w:tcW w:w="1793" w:type="dxa"/>
            <w:vAlign w:val="center"/>
          </w:tcPr>
          <w:p w:rsidR="00B44D70" w:rsidRPr="00884A80" w:rsidRDefault="00B44D70" w:rsidP="00E1639F">
            <w:pPr>
              <w:jc w:val="center"/>
              <w:rPr>
                <w:rFonts w:ascii="等线" w:eastAsia="等线" w:hAnsi="宋体" w:cs="Arial"/>
                <w:szCs w:val="21"/>
              </w:rPr>
            </w:pPr>
            <w:r w:rsidRPr="00884A80">
              <w:rPr>
                <w:rFonts w:ascii="等线" w:eastAsia="等线" w:hAnsi="宋体" w:cs="Arial" w:hint="eastAsia"/>
                <w:color w:val="FF0000"/>
                <w:szCs w:val="21"/>
              </w:rPr>
              <w:t>*</w:t>
            </w:r>
            <w:r w:rsidRPr="00884A80">
              <w:rPr>
                <w:rFonts w:ascii="等线" w:eastAsia="等线" w:hAnsi="宋体" w:cs="Arial" w:hint="eastAsia"/>
                <w:szCs w:val="21"/>
              </w:rPr>
              <w:t>联 系 人</w:t>
            </w:r>
          </w:p>
        </w:tc>
        <w:tc>
          <w:tcPr>
            <w:tcW w:w="1281" w:type="dxa"/>
            <w:vAlign w:val="center"/>
          </w:tcPr>
          <w:p w:rsidR="00B44D70" w:rsidRPr="00884A80" w:rsidRDefault="00B44D70" w:rsidP="00E1639F">
            <w:pPr>
              <w:jc w:val="center"/>
              <w:rPr>
                <w:rFonts w:ascii="等线" w:eastAsia="等线"/>
                <w:szCs w:val="21"/>
              </w:rPr>
            </w:pPr>
          </w:p>
        </w:tc>
        <w:tc>
          <w:tcPr>
            <w:tcW w:w="851" w:type="dxa"/>
            <w:gridSpan w:val="3"/>
            <w:tcBorders>
              <w:right w:val="single" w:sz="4" w:space="0" w:color="auto"/>
            </w:tcBorders>
            <w:vAlign w:val="center"/>
          </w:tcPr>
          <w:p w:rsidR="00B44D70" w:rsidRPr="00884A80" w:rsidRDefault="00B44D70" w:rsidP="00E1639F">
            <w:pPr>
              <w:jc w:val="center"/>
              <w:rPr>
                <w:rFonts w:ascii="等线" w:eastAsia="等线"/>
                <w:szCs w:val="21"/>
              </w:rPr>
            </w:pPr>
          </w:p>
        </w:tc>
        <w:tc>
          <w:tcPr>
            <w:tcW w:w="71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4D70" w:rsidRPr="00884A80" w:rsidRDefault="00B44D70" w:rsidP="00E1639F">
            <w:pPr>
              <w:jc w:val="center"/>
              <w:rPr>
                <w:rFonts w:ascii="等线" w:eastAsia="等线" w:hAnsi="宋体" w:cs="Arial"/>
                <w:szCs w:val="21"/>
              </w:rPr>
            </w:pPr>
          </w:p>
        </w:tc>
        <w:tc>
          <w:tcPr>
            <w:tcW w:w="1134" w:type="dxa"/>
            <w:gridSpan w:val="5"/>
            <w:tcBorders>
              <w:left w:val="single" w:sz="4" w:space="0" w:color="auto"/>
            </w:tcBorders>
            <w:vAlign w:val="center"/>
          </w:tcPr>
          <w:p w:rsidR="00B44D70" w:rsidRPr="00884A80" w:rsidRDefault="00B44D70" w:rsidP="00E1639F">
            <w:pPr>
              <w:jc w:val="center"/>
              <w:rPr>
                <w:rFonts w:ascii="等线" w:eastAsia="等线" w:hAnsi="宋体" w:cs="Arial"/>
                <w:szCs w:val="21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B44D70" w:rsidRPr="00884A80" w:rsidRDefault="00B44D70" w:rsidP="00E1639F">
            <w:pPr>
              <w:jc w:val="center"/>
              <w:rPr>
                <w:rFonts w:ascii="等线" w:eastAsia="等线" w:hAnsi="宋体" w:cs="Arial"/>
                <w:szCs w:val="21"/>
              </w:rPr>
            </w:pPr>
          </w:p>
        </w:tc>
        <w:tc>
          <w:tcPr>
            <w:tcW w:w="1134" w:type="dxa"/>
            <w:gridSpan w:val="5"/>
            <w:vAlign w:val="center"/>
          </w:tcPr>
          <w:p w:rsidR="00B44D70" w:rsidRPr="00884A80" w:rsidRDefault="00B44D70" w:rsidP="00E1639F">
            <w:pPr>
              <w:jc w:val="center"/>
              <w:rPr>
                <w:rFonts w:ascii="等线" w:eastAsia="等线" w:hAnsi="宋体" w:cs="Arial"/>
                <w:szCs w:val="21"/>
              </w:rPr>
            </w:pPr>
          </w:p>
        </w:tc>
        <w:tc>
          <w:tcPr>
            <w:tcW w:w="874" w:type="dxa"/>
            <w:gridSpan w:val="6"/>
            <w:tcBorders>
              <w:right w:val="single" w:sz="4" w:space="0" w:color="auto"/>
            </w:tcBorders>
            <w:vAlign w:val="center"/>
          </w:tcPr>
          <w:p w:rsidR="00B44D70" w:rsidRPr="00884A80" w:rsidRDefault="00B44D70" w:rsidP="00E1639F">
            <w:pPr>
              <w:jc w:val="center"/>
              <w:rPr>
                <w:rFonts w:ascii="等线" w:eastAsia="等线" w:hAnsi="宋体" w:cs="Arial"/>
                <w:szCs w:val="21"/>
                <w:lang w:eastAsia="ko-KR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  <w:vAlign w:val="center"/>
          </w:tcPr>
          <w:p w:rsidR="00B44D70" w:rsidRPr="00884A80" w:rsidRDefault="00B44D70" w:rsidP="00E1639F">
            <w:pPr>
              <w:jc w:val="center"/>
              <w:rPr>
                <w:rFonts w:ascii="等线" w:eastAsia="等线" w:hAnsi="宋体" w:cs="Arial"/>
                <w:szCs w:val="21"/>
                <w:lang w:eastAsia="ko-KR"/>
              </w:rPr>
            </w:pPr>
          </w:p>
        </w:tc>
        <w:tc>
          <w:tcPr>
            <w:tcW w:w="995" w:type="dxa"/>
            <w:gridSpan w:val="3"/>
            <w:vAlign w:val="center"/>
          </w:tcPr>
          <w:p w:rsidR="00B44D70" w:rsidRPr="00884A80" w:rsidRDefault="00B44D70" w:rsidP="00E1639F">
            <w:pPr>
              <w:jc w:val="center"/>
              <w:rPr>
                <w:rFonts w:ascii="等线" w:eastAsia="等线" w:hAnsi="宋体" w:cs="Arial"/>
                <w:szCs w:val="21"/>
                <w:lang w:eastAsia="ko-KR"/>
              </w:rPr>
            </w:pPr>
          </w:p>
        </w:tc>
      </w:tr>
      <w:tr w:rsidR="00B44D70" w:rsidRPr="00884A80" w:rsidTr="00E1639F">
        <w:trPr>
          <w:gridAfter w:val="1"/>
          <w:wAfter w:w="24" w:type="dxa"/>
          <w:trHeight w:val="485"/>
        </w:trPr>
        <w:tc>
          <w:tcPr>
            <w:tcW w:w="1793" w:type="dxa"/>
            <w:vAlign w:val="center"/>
          </w:tcPr>
          <w:p w:rsidR="00B44D70" w:rsidRPr="00884A80" w:rsidRDefault="00B44D70" w:rsidP="00E1639F">
            <w:pPr>
              <w:jc w:val="center"/>
              <w:rPr>
                <w:rFonts w:ascii="等线" w:eastAsia="等线" w:hAnsi="宋体" w:cs="Arial"/>
                <w:szCs w:val="21"/>
              </w:rPr>
            </w:pPr>
            <w:r w:rsidRPr="00884A80">
              <w:rPr>
                <w:rFonts w:ascii="等线" w:eastAsia="等线" w:hAnsi="宋体" w:cs="Arial" w:hint="eastAsia"/>
                <w:szCs w:val="21"/>
              </w:rPr>
              <w:lastRenderedPageBreak/>
              <w:t>职工总数</w:t>
            </w:r>
          </w:p>
        </w:tc>
        <w:tc>
          <w:tcPr>
            <w:tcW w:w="1281" w:type="dxa"/>
            <w:vAlign w:val="center"/>
          </w:tcPr>
          <w:p w:rsidR="00B44D70" w:rsidRPr="00884A80" w:rsidRDefault="00B44D70" w:rsidP="00E1639F">
            <w:pPr>
              <w:spacing w:line="400" w:lineRule="exact"/>
              <w:jc w:val="center"/>
              <w:rPr>
                <w:rFonts w:ascii="等线" w:eastAsia="等线" w:hAnsi="宋体"/>
                <w:szCs w:val="21"/>
              </w:rPr>
            </w:pPr>
          </w:p>
        </w:tc>
        <w:tc>
          <w:tcPr>
            <w:tcW w:w="2693" w:type="dxa"/>
            <w:gridSpan w:val="9"/>
            <w:vAlign w:val="center"/>
          </w:tcPr>
          <w:p w:rsidR="00B44D70" w:rsidRPr="00884A80" w:rsidRDefault="00B44D70" w:rsidP="00E1639F">
            <w:pPr>
              <w:spacing w:line="400" w:lineRule="exact"/>
              <w:jc w:val="center"/>
              <w:rPr>
                <w:rFonts w:ascii="等线" w:eastAsia="等线" w:hAnsi="宋体"/>
                <w:szCs w:val="21"/>
              </w:rPr>
            </w:pPr>
            <w:r w:rsidRPr="00884A80">
              <w:rPr>
                <w:rFonts w:ascii="等线" w:eastAsia="等线" w:hAnsi="宋体" w:hint="eastAsia"/>
                <w:szCs w:val="21"/>
              </w:rPr>
              <w:t>直接从事研发科技人员数</w:t>
            </w:r>
          </w:p>
        </w:tc>
        <w:tc>
          <w:tcPr>
            <w:tcW w:w="1142" w:type="dxa"/>
            <w:gridSpan w:val="6"/>
            <w:vAlign w:val="center"/>
          </w:tcPr>
          <w:p w:rsidR="00B44D70" w:rsidRPr="00884A80" w:rsidRDefault="00B44D70" w:rsidP="00E1639F">
            <w:pPr>
              <w:spacing w:line="400" w:lineRule="exact"/>
              <w:jc w:val="center"/>
              <w:rPr>
                <w:rFonts w:ascii="等线" w:eastAsia="等线" w:hAnsi="宋体"/>
                <w:szCs w:val="21"/>
              </w:rPr>
            </w:pPr>
          </w:p>
        </w:tc>
        <w:tc>
          <w:tcPr>
            <w:tcW w:w="2693" w:type="dxa"/>
            <w:gridSpan w:val="13"/>
            <w:vAlign w:val="center"/>
          </w:tcPr>
          <w:p w:rsidR="00B44D70" w:rsidRPr="00884A80" w:rsidRDefault="00B44D70" w:rsidP="00E1639F">
            <w:pPr>
              <w:spacing w:line="400" w:lineRule="exact"/>
              <w:jc w:val="center"/>
              <w:rPr>
                <w:rFonts w:ascii="等线" w:eastAsia="等线" w:hAnsi="宋体"/>
                <w:szCs w:val="21"/>
              </w:rPr>
            </w:pPr>
            <w:r>
              <w:rPr>
                <w:rFonts w:ascii="等线" w:eastAsia="等线" w:hAnsi="宋体" w:hint="eastAsia"/>
                <w:szCs w:val="21"/>
              </w:rPr>
              <w:t>从事销售业务人数</w:t>
            </w:r>
          </w:p>
        </w:tc>
        <w:tc>
          <w:tcPr>
            <w:tcW w:w="854" w:type="dxa"/>
            <w:vAlign w:val="center"/>
          </w:tcPr>
          <w:p w:rsidR="00B44D70" w:rsidRPr="00884A80" w:rsidRDefault="00B44D70" w:rsidP="00E1639F">
            <w:pPr>
              <w:spacing w:line="400" w:lineRule="exact"/>
              <w:jc w:val="center"/>
              <w:rPr>
                <w:rFonts w:ascii="等线" w:eastAsia="等线" w:hAnsi="宋体"/>
                <w:szCs w:val="21"/>
              </w:rPr>
            </w:pPr>
          </w:p>
        </w:tc>
      </w:tr>
      <w:tr w:rsidR="00B44D70" w:rsidRPr="00884A80" w:rsidTr="00E1639F">
        <w:trPr>
          <w:gridAfter w:val="1"/>
          <w:wAfter w:w="24" w:type="dxa"/>
          <w:trHeight w:val="420"/>
        </w:trPr>
        <w:tc>
          <w:tcPr>
            <w:tcW w:w="10456" w:type="dxa"/>
            <w:gridSpan w:val="31"/>
            <w:shd w:val="clear" w:color="auto" w:fill="D9D9D9"/>
            <w:vAlign w:val="center"/>
          </w:tcPr>
          <w:p w:rsidR="00B44D70" w:rsidRPr="00884A80" w:rsidRDefault="00B44D70" w:rsidP="00E1639F">
            <w:pPr>
              <w:topLinePunct/>
              <w:adjustRightInd w:val="0"/>
              <w:jc w:val="center"/>
              <w:rPr>
                <w:rFonts w:ascii="等线" w:eastAsia="等线" w:hAnsi="宋体"/>
                <w:b/>
                <w:color w:val="FF0000"/>
                <w:szCs w:val="21"/>
              </w:rPr>
            </w:pPr>
            <w:r w:rsidRPr="00884A80">
              <w:rPr>
                <w:rFonts w:ascii="等线" w:eastAsia="等线" w:hAnsi="宋体" w:cs="Arial" w:hint="eastAsia"/>
                <w:color w:val="FF0000"/>
                <w:szCs w:val="21"/>
              </w:rPr>
              <w:t>*</w:t>
            </w:r>
            <w:r w:rsidRPr="00884A80">
              <w:rPr>
                <w:rFonts w:ascii="等线" w:eastAsia="等线" w:hAnsi="宋体" w:hint="eastAsia"/>
                <w:b/>
                <w:bCs/>
                <w:szCs w:val="21"/>
              </w:rPr>
              <w:t>人员结构</w:t>
            </w:r>
          </w:p>
        </w:tc>
      </w:tr>
      <w:tr w:rsidR="00B44D70" w:rsidRPr="00884A80" w:rsidTr="00E1639F">
        <w:trPr>
          <w:gridAfter w:val="1"/>
          <w:wAfter w:w="24" w:type="dxa"/>
          <w:trHeight w:val="454"/>
        </w:trPr>
        <w:tc>
          <w:tcPr>
            <w:tcW w:w="1793" w:type="dxa"/>
            <w:vAlign w:val="center"/>
          </w:tcPr>
          <w:p w:rsidR="00B44D70" w:rsidRPr="00884A80" w:rsidRDefault="00B44D70" w:rsidP="00E1639F">
            <w:pPr>
              <w:jc w:val="center"/>
              <w:rPr>
                <w:rFonts w:ascii="等线" w:eastAsia="等线" w:hAnsi="宋体" w:cs="Arial"/>
                <w:szCs w:val="21"/>
              </w:rPr>
            </w:pPr>
            <w:r w:rsidRPr="00884A80">
              <w:rPr>
                <w:rFonts w:ascii="等线" w:eastAsia="等线" w:hAnsi="宋体" w:cs="Arial" w:hint="eastAsia"/>
                <w:szCs w:val="21"/>
              </w:rPr>
              <w:t xml:space="preserve">学 </w:t>
            </w:r>
            <w:r w:rsidRPr="00884A80">
              <w:rPr>
                <w:rFonts w:ascii="等线" w:eastAsia="等线" w:hAnsi="宋体" w:cs="Arial"/>
                <w:szCs w:val="21"/>
              </w:rPr>
              <w:t xml:space="preserve"> </w:t>
            </w:r>
            <w:r w:rsidRPr="00884A80">
              <w:rPr>
                <w:rFonts w:ascii="等线" w:eastAsia="等线" w:hAnsi="宋体" w:cs="Arial" w:hint="eastAsia"/>
                <w:szCs w:val="21"/>
              </w:rPr>
              <w:t xml:space="preserve">  历</w:t>
            </w:r>
          </w:p>
        </w:tc>
        <w:tc>
          <w:tcPr>
            <w:tcW w:w="1998" w:type="dxa"/>
            <w:gridSpan w:val="3"/>
            <w:vAlign w:val="center"/>
          </w:tcPr>
          <w:p w:rsidR="00B44D70" w:rsidRPr="00884A80" w:rsidRDefault="00B44D70" w:rsidP="00E1639F">
            <w:pPr>
              <w:topLinePunct/>
              <w:adjustRightInd w:val="0"/>
              <w:jc w:val="center"/>
              <w:rPr>
                <w:rFonts w:ascii="等线" w:eastAsia="等线" w:hAnsi="宋体"/>
                <w:szCs w:val="21"/>
              </w:rPr>
            </w:pPr>
            <w:r w:rsidRPr="00884A80">
              <w:rPr>
                <w:rFonts w:ascii="等线" w:eastAsia="等线" w:hAnsi="宋体" w:hint="eastAsia"/>
                <w:szCs w:val="21"/>
              </w:rPr>
              <w:t xml:space="preserve">博  </w:t>
            </w:r>
            <w:r w:rsidRPr="00884A80">
              <w:rPr>
                <w:rFonts w:ascii="等线" w:eastAsia="等线" w:hAnsi="宋体"/>
                <w:szCs w:val="21"/>
              </w:rPr>
              <w:t xml:space="preserve"> </w:t>
            </w:r>
            <w:r w:rsidRPr="00884A80">
              <w:rPr>
                <w:rFonts w:ascii="等线" w:eastAsia="等线" w:hAnsi="宋体" w:hint="eastAsia"/>
                <w:szCs w:val="21"/>
              </w:rPr>
              <w:t>士</w:t>
            </w:r>
          </w:p>
        </w:tc>
        <w:tc>
          <w:tcPr>
            <w:tcW w:w="2215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4D70" w:rsidRPr="00884A80" w:rsidRDefault="00B44D70" w:rsidP="00E1639F">
            <w:pPr>
              <w:topLinePunct/>
              <w:adjustRightInd w:val="0"/>
              <w:jc w:val="center"/>
              <w:rPr>
                <w:rFonts w:ascii="等线" w:eastAsia="等线" w:hAnsi="宋体"/>
                <w:szCs w:val="21"/>
              </w:rPr>
            </w:pPr>
            <w:proofErr w:type="gramStart"/>
            <w:r w:rsidRPr="00884A80">
              <w:rPr>
                <w:rFonts w:ascii="等线" w:eastAsia="等线" w:hAnsi="宋体" w:hint="eastAsia"/>
                <w:szCs w:val="21"/>
              </w:rPr>
              <w:t>硕</w:t>
            </w:r>
            <w:proofErr w:type="gramEnd"/>
            <w:r w:rsidRPr="00884A80">
              <w:rPr>
                <w:rFonts w:ascii="等线" w:eastAsia="等线" w:hAnsi="宋体" w:hint="eastAsia"/>
                <w:szCs w:val="21"/>
              </w:rPr>
              <w:t xml:space="preserve"> </w:t>
            </w:r>
            <w:r w:rsidRPr="00884A80">
              <w:rPr>
                <w:rFonts w:ascii="等线" w:eastAsia="等线" w:hAnsi="宋体"/>
                <w:szCs w:val="21"/>
              </w:rPr>
              <w:t xml:space="preserve"> </w:t>
            </w:r>
            <w:r w:rsidRPr="00884A80">
              <w:rPr>
                <w:rFonts w:ascii="等线" w:eastAsia="等线" w:hAnsi="宋体" w:hint="eastAsia"/>
                <w:szCs w:val="21"/>
              </w:rPr>
              <w:t xml:space="preserve"> 士</w:t>
            </w:r>
          </w:p>
        </w:tc>
        <w:tc>
          <w:tcPr>
            <w:tcW w:w="2268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4D70" w:rsidRPr="00884A80" w:rsidRDefault="00B44D70" w:rsidP="00E1639F">
            <w:pPr>
              <w:topLinePunct/>
              <w:adjustRightInd w:val="0"/>
              <w:jc w:val="center"/>
              <w:rPr>
                <w:rFonts w:ascii="等线" w:eastAsia="等线" w:hAnsi="宋体"/>
                <w:szCs w:val="21"/>
              </w:rPr>
            </w:pPr>
            <w:r w:rsidRPr="00884A80">
              <w:rPr>
                <w:rFonts w:ascii="等线" w:eastAsia="等线" w:hAnsi="宋体" w:hint="eastAsia"/>
                <w:szCs w:val="21"/>
              </w:rPr>
              <w:t xml:space="preserve">本 </w:t>
            </w:r>
            <w:r w:rsidRPr="00884A80">
              <w:rPr>
                <w:rFonts w:ascii="等线" w:eastAsia="等线" w:hAnsi="宋体"/>
                <w:szCs w:val="21"/>
              </w:rPr>
              <w:t xml:space="preserve"> </w:t>
            </w:r>
            <w:r w:rsidRPr="00884A80">
              <w:rPr>
                <w:rFonts w:ascii="等线" w:eastAsia="等线" w:hAnsi="宋体" w:hint="eastAsia"/>
                <w:szCs w:val="21"/>
              </w:rPr>
              <w:t xml:space="preserve"> 科</w:t>
            </w:r>
          </w:p>
        </w:tc>
        <w:tc>
          <w:tcPr>
            <w:tcW w:w="2182" w:type="dxa"/>
            <w:gridSpan w:val="8"/>
            <w:tcBorders>
              <w:left w:val="single" w:sz="4" w:space="0" w:color="auto"/>
            </w:tcBorders>
            <w:vAlign w:val="center"/>
          </w:tcPr>
          <w:p w:rsidR="00B44D70" w:rsidRPr="00884A80" w:rsidRDefault="00B44D70" w:rsidP="00E1639F">
            <w:pPr>
              <w:topLinePunct/>
              <w:adjustRightInd w:val="0"/>
              <w:jc w:val="center"/>
              <w:rPr>
                <w:rFonts w:ascii="等线" w:eastAsia="等线" w:hAnsi="宋体"/>
                <w:szCs w:val="21"/>
              </w:rPr>
            </w:pPr>
            <w:r w:rsidRPr="00884A80">
              <w:rPr>
                <w:rFonts w:ascii="等线" w:eastAsia="等线" w:hAnsi="宋体" w:hint="eastAsia"/>
                <w:szCs w:val="21"/>
              </w:rPr>
              <w:t>大</w:t>
            </w:r>
            <w:r w:rsidRPr="00884A80">
              <w:rPr>
                <w:rFonts w:ascii="等线" w:eastAsia="等线" w:hAnsi="宋体"/>
                <w:szCs w:val="21"/>
              </w:rPr>
              <w:t>专及以下</w:t>
            </w:r>
          </w:p>
        </w:tc>
      </w:tr>
      <w:tr w:rsidR="00B44D70" w:rsidRPr="00884A80" w:rsidTr="00E1639F">
        <w:trPr>
          <w:gridAfter w:val="1"/>
          <w:wAfter w:w="24" w:type="dxa"/>
          <w:trHeight w:val="454"/>
        </w:trPr>
        <w:tc>
          <w:tcPr>
            <w:tcW w:w="1793" w:type="dxa"/>
            <w:vAlign w:val="center"/>
          </w:tcPr>
          <w:p w:rsidR="00B44D70" w:rsidRPr="00884A80" w:rsidRDefault="00B44D70" w:rsidP="00E1639F">
            <w:pPr>
              <w:jc w:val="center"/>
              <w:rPr>
                <w:rFonts w:ascii="等线" w:eastAsia="等线" w:hAnsi="宋体" w:cs="Arial"/>
                <w:szCs w:val="21"/>
              </w:rPr>
            </w:pPr>
            <w:r w:rsidRPr="00884A80">
              <w:rPr>
                <w:rFonts w:ascii="等线" w:eastAsia="等线" w:hAnsi="宋体" w:cs="Arial" w:hint="eastAsia"/>
                <w:szCs w:val="21"/>
              </w:rPr>
              <w:t xml:space="preserve">人    </w:t>
            </w:r>
            <w:r w:rsidRPr="00884A80">
              <w:rPr>
                <w:rFonts w:ascii="等线" w:eastAsia="等线" w:hAnsi="宋体" w:cs="Arial"/>
                <w:szCs w:val="21"/>
              </w:rPr>
              <w:t>数</w:t>
            </w:r>
          </w:p>
        </w:tc>
        <w:tc>
          <w:tcPr>
            <w:tcW w:w="1998" w:type="dxa"/>
            <w:gridSpan w:val="3"/>
            <w:vAlign w:val="center"/>
          </w:tcPr>
          <w:p w:rsidR="00B44D70" w:rsidRPr="00884A80" w:rsidRDefault="00B44D70" w:rsidP="00E1639F">
            <w:pPr>
              <w:topLinePunct/>
              <w:adjustRightInd w:val="0"/>
              <w:jc w:val="center"/>
              <w:rPr>
                <w:rFonts w:ascii="等线" w:eastAsia="等线" w:hAnsi="宋体"/>
                <w:i/>
                <w:sz w:val="20"/>
                <w:szCs w:val="20"/>
              </w:rPr>
            </w:pPr>
          </w:p>
        </w:tc>
        <w:tc>
          <w:tcPr>
            <w:tcW w:w="2215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4D70" w:rsidRPr="00884A80" w:rsidRDefault="00B44D70" w:rsidP="00E1639F">
            <w:pPr>
              <w:topLinePunct/>
              <w:adjustRightInd w:val="0"/>
              <w:jc w:val="center"/>
              <w:rPr>
                <w:rFonts w:ascii="等线" w:eastAsia="等线" w:hAnsi="宋体"/>
                <w:i/>
                <w:sz w:val="20"/>
                <w:szCs w:val="20"/>
              </w:rPr>
            </w:pPr>
          </w:p>
        </w:tc>
        <w:tc>
          <w:tcPr>
            <w:tcW w:w="2268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4D70" w:rsidRPr="00884A80" w:rsidRDefault="00B44D70" w:rsidP="00E1639F">
            <w:pPr>
              <w:topLinePunct/>
              <w:adjustRightInd w:val="0"/>
              <w:jc w:val="center"/>
              <w:rPr>
                <w:rFonts w:ascii="等线" w:eastAsia="等线" w:hAnsi="宋体"/>
                <w:i/>
                <w:sz w:val="20"/>
                <w:szCs w:val="20"/>
              </w:rPr>
            </w:pPr>
          </w:p>
        </w:tc>
        <w:tc>
          <w:tcPr>
            <w:tcW w:w="2182" w:type="dxa"/>
            <w:gridSpan w:val="8"/>
            <w:tcBorders>
              <w:left w:val="single" w:sz="4" w:space="0" w:color="auto"/>
            </w:tcBorders>
            <w:vAlign w:val="center"/>
          </w:tcPr>
          <w:p w:rsidR="00B44D70" w:rsidRPr="00884A80" w:rsidRDefault="00B44D70" w:rsidP="00E1639F">
            <w:pPr>
              <w:topLinePunct/>
              <w:adjustRightInd w:val="0"/>
              <w:jc w:val="center"/>
              <w:rPr>
                <w:rFonts w:ascii="等线" w:eastAsia="等线" w:hAnsi="宋体"/>
                <w:i/>
                <w:sz w:val="20"/>
                <w:szCs w:val="20"/>
              </w:rPr>
            </w:pPr>
          </w:p>
        </w:tc>
      </w:tr>
      <w:tr w:rsidR="00B44D70" w:rsidRPr="00884A80" w:rsidTr="00E1639F">
        <w:trPr>
          <w:gridAfter w:val="1"/>
          <w:wAfter w:w="24" w:type="dxa"/>
          <w:trHeight w:val="454"/>
        </w:trPr>
        <w:tc>
          <w:tcPr>
            <w:tcW w:w="1793" w:type="dxa"/>
            <w:vAlign w:val="center"/>
          </w:tcPr>
          <w:p w:rsidR="00B44D70" w:rsidRPr="00884A80" w:rsidRDefault="00B44D70" w:rsidP="00E1639F">
            <w:pPr>
              <w:jc w:val="center"/>
              <w:rPr>
                <w:rFonts w:ascii="等线" w:eastAsia="等线" w:hAnsi="宋体" w:cs="Arial"/>
                <w:szCs w:val="21"/>
              </w:rPr>
            </w:pPr>
            <w:r w:rsidRPr="00884A80">
              <w:rPr>
                <w:rFonts w:ascii="等线" w:eastAsia="等线" w:hAnsi="宋体" w:cs="Arial" w:hint="eastAsia"/>
                <w:szCs w:val="21"/>
              </w:rPr>
              <w:t>职    称</w:t>
            </w:r>
          </w:p>
        </w:tc>
        <w:tc>
          <w:tcPr>
            <w:tcW w:w="1998" w:type="dxa"/>
            <w:gridSpan w:val="3"/>
            <w:vAlign w:val="center"/>
          </w:tcPr>
          <w:p w:rsidR="00B44D70" w:rsidRPr="00884A80" w:rsidRDefault="00B44D70" w:rsidP="00E1639F">
            <w:pPr>
              <w:topLinePunct/>
              <w:adjustRightInd w:val="0"/>
              <w:jc w:val="center"/>
              <w:rPr>
                <w:rFonts w:ascii="等线" w:eastAsia="等线" w:hAnsi="宋体"/>
                <w:szCs w:val="21"/>
              </w:rPr>
            </w:pPr>
            <w:r w:rsidRPr="00884A80">
              <w:rPr>
                <w:rFonts w:ascii="等线" w:eastAsia="等线" w:hAnsi="宋体" w:hint="eastAsia"/>
                <w:szCs w:val="21"/>
              </w:rPr>
              <w:t>高级职称</w:t>
            </w:r>
          </w:p>
        </w:tc>
        <w:tc>
          <w:tcPr>
            <w:tcW w:w="2215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4D70" w:rsidRPr="00884A80" w:rsidRDefault="00B44D70" w:rsidP="00E1639F">
            <w:pPr>
              <w:topLinePunct/>
              <w:adjustRightInd w:val="0"/>
              <w:jc w:val="center"/>
              <w:rPr>
                <w:rFonts w:ascii="等线" w:eastAsia="等线" w:hAnsi="宋体"/>
                <w:szCs w:val="21"/>
              </w:rPr>
            </w:pPr>
            <w:r w:rsidRPr="00884A80">
              <w:rPr>
                <w:rFonts w:ascii="等线" w:eastAsia="等线" w:hAnsi="宋体" w:hint="eastAsia"/>
                <w:szCs w:val="21"/>
              </w:rPr>
              <w:t>中级职称</w:t>
            </w:r>
          </w:p>
        </w:tc>
        <w:tc>
          <w:tcPr>
            <w:tcW w:w="2268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4D70" w:rsidRPr="00884A80" w:rsidRDefault="00B44D70" w:rsidP="00E1639F">
            <w:pPr>
              <w:topLinePunct/>
              <w:adjustRightInd w:val="0"/>
              <w:jc w:val="center"/>
              <w:rPr>
                <w:rFonts w:ascii="等线" w:eastAsia="等线" w:hAnsi="宋体"/>
                <w:szCs w:val="21"/>
              </w:rPr>
            </w:pPr>
            <w:r w:rsidRPr="00884A80">
              <w:rPr>
                <w:rFonts w:ascii="等线" w:eastAsia="等线" w:hAnsi="宋体" w:hint="eastAsia"/>
                <w:szCs w:val="21"/>
              </w:rPr>
              <w:t>初级职称</w:t>
            </w:r>
          </w:p>
        </w:tc>
        <w:tc>
          <w:tcPr>
            <w:tcW w:w="2182" w:type="dxa"/>
            <w:gridSpan w:val="8"/>
            <w:tcBorders>
              <w:left w:val="single" w:sz="4" w:space="0" w:color="auto"/>
            </w:tcBorders>
            <w:vAlign w:val="center"/>
          </w:tcPr>
          <w:p w:rsidR="00B44D70" w:rsidRPr="00884A80" w:rsidRDefault="00B44D70" w:rsidP="00E1639F">
            <w:pPr>
              <w:topLinePunct/>
              <w:adjustRightInd w:val="0"/>
              <w:jc w:val="center"/>
              <w:rPr>
                <w:rFonts w:ascii="等线" w:eastAsia="等线" w:hAnsi="宋体"/>
                <w:i/>
                <w:sz w:val="20"/>
                <w:szCs w:val="20"/>
              </w:rPr>
            </w:pPr>
            <w:r w:rsidRPr="00884A80">
              <w:rPr>
                <w:rFonts w:ascii="等线" w:eastAsia="等线" w:hAnsi="宋体" w:hint="eastAsia"/>
                <w:szCs w:val="21"/>
              </w:rPr>
              <w:t>高级技工</w:t>
            </w:r>
          </w:p>
        </w:tc>
      </w:tr>
      <w:tr w:rsidR="00B44D70" w:rsidRPr="00884A80" w:rsidTr="00E1639F">
        <w:trPr>
          <w:gridAfter w:val="1"/>
          <w:wAfter w:w="24" w:type="dxa"/>
          <w:trHeight w:val="454"/>
        </w:trPr>
        <w:tc>
          <w:tcPr>
            <w:tcW w:w="1793" w:type="dxa"/>
            <w:vAlign w:val="center"/>
          </w:tcPr>
          <w:p w:rsidR="00B44D70" w:rsidRPr="00884A80" w:rsidRDefault="00B44D70" w:rsidP="00E1639F">
            <w:pPr>
              <w:jc w:val="center"/>
              <w:rPr>
                <w:rFonts w:ascii="等线" w:eastAsia="等线" w:hAnsi="宋体" w:cs="Arial"/>
                <w:szCs w:val="21"/>
              </w:rPr>
            </w:pPr>
            <w:r w:rsidRPr="00884A80">
              <w:rPr>
                <w:rFonts w:ascii="等线" w:eastAsia="等线" w:hAnsi="宋体" w:cs="Arial" w:hint="eastAsia"/>
                <w:szCs w:val="21"/>
              </w:rPr>
              <w:t xml:space="preserve">人    </w:t>
            </w:r>
            <w:r w:rsidRPr="00884A80">
              <w:rPr>
                <w:rFonts w:ascii="等线" w:eastAsia="等线" w:hAnsi="宋体" w:cs="Arial"/>
                <w:szCs w:val="21"/>
              </w:rPr>
              <w:t>数</w:t>
            </w:r>
          </w:p>
        </w:tc>
        <w:tc>
          <w:tcPr>
            <w:tcW w:w="1998" w:type="dxa"/>
            <w:gridSpan w:val="3"/>
            <w:vAlign w:val="center"/>
          </w:tcPr>
          <w:p w:rsidR="00B44D70" w:rsidRPr="00884A80" w:rsidRDefault="00B44D70" w:rsidP="00E1639F">
            <w:pPr>
              <w:topLinePunct/>
              <w:adjustRightInd w:val="0"/>
              <w:jc w:val="center"/>
              <w:rPr>
                <w:rFonts w:ascii="等线" w:eastAsia="等线" w:hAnsi="宋体"/>
                <w:i/>
                <w:sz w:val="20"/>
                <w:szCs w:val="20"/>
              </w:rPr>
            </w:pPr>
          </w:p>
        </w:tc>
        <w:tc>
          <w:tcPr>
            <w:tcW w:w="2215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4D70" w:rsidRPr="00884A80" w:rsidRDefault="00B44D70" w:rsidP="00E1639F">
            <w:pPr>
              <w:topLinePunct/>
              <w:adjustRightInd w:val="0"/>
              <w:jc w:val="center"/>
              <w:rPr>
                <w:rFonts w:ascii="等线" w:eastAsia="等线" w:hAnsi="宋体"/>
                <w:i/>
                <w:sz w:val="20"/>
                <w:szCs w:val="20"/>
              </w:rPr>
            </w:pPr>
          </w:p>
        </w:tc>
        <w:tc>
          <w:tcPr>
            <w:tcW w:w="2268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4D70" w:rsidRPr="00884A80" w:rsidRDefault="00B44D70" w:rsidP="00E1639F">
            <w:pPr>
              <w:topLinePunct/>
              <w:adjustRightInd w:val="0"/>
              <w:jc w:val="center"/>
              <w:rPr>
                <w:rFonts w:ascii="等线" w:eastAsia="等线" w:hAnsi="宋体"/>
                <w:i/>
                <w:sz w:val="20"/>
                <w:szCs w:val="20"/>
              </w:rPr>
            </w:pPr>
          </w:p>
        </w:tc>
        <w:tc>
          <w:tcPr>
            <w:tcW w:w="2182" w:type="dxa"/>
            <w:gridSpan w:val="8"/>
            <w:tcBorders>
              <w:left w:val="single" w:sz="4" w:space="0" w:color="auto"/>
            </w:tcBorders>
            <w:vAlign w:val="center"/>
          </w:tcPr>
          <w:p w:rsidR="00B44D70" w:rsidRPr="00884A80" w:rsidRDefault="00B44D70" w:rsidP="00E1639F">
            <w:pPr>
              <w:topLinePunct/>
              <w:adjustRightInd w:val="0"/>
              <w:jc w:val="center"/>
              <w:rPr>
                <w:rFonts w:ascii="等线" w:eastAsia="等线" w:hAnsi="宋体"/>
                <w:i/>
                <w:sz w:val="20"/>
                <w:szCs w:val="20"/>
              </w:rPr>
            </w:pPr>
          </w:p>
        </w:tc>
      </w:tr>
      <w:tr w:rsidR="00B44D70" w:rsidRPr="00884A80" w:rsidTr="00E1639F">
        <w:trPr>
          <w:gridAfter w:val="1"/>
          <w:wAfter w:w="24" w:type="dxa"/>
          <w:trHeight w:val="654"/>
        </w:trPr>
        <w:tc>
          <w:tcPr>
            <w:tcW w:w="1793" w:type="dxa"/>
            <w:vAlign w:val="center"/>
          </w:tcPr>
          <w:p w:rsidR="00B44D70" w:rsidRPr="00884A80" w:rsidRDefault="00B44D70" w:rsidP="00E1639F">
            <w:pPr>
              <w:jc w:val="center"/>
              <w:rPr>
                <w:rFonts w:ascii="等线" w:eastAsia="等线" w:hAnsi="宋体" w:cs="Arial"/>
                <w:szCs w:val="21"/>
              </w:rPr>
            </w:pPr>
            <w:r w:rsidRPr="00884A80">
              <w:rPr>
                <w:rFonts w:ascii="等线" w:eastAsia="等线" w:hAnsi="宋体"/>
                <w:szCs w:val="21"/>
              </w:rPr>
              <w:t>上市公司控股</w:t>
            </w:r>
            <w:r w:rsidRPr="00884A80">
              <w:rPr>
                <w:rFonts w:ascii="等线" w:eastAsia="等线" w:hAnsi="宋体" w:hint="eastAsia"/>
                <w:szCs w:val="21"/>
              </w:rPr>
              <w:t>企业</w:t>
            </w:r>
          </w:p>
        </w:tc>
        <w:tc>
          <w:tcPr>
            <w:tcW w:w="1281" w:type="dxa"/>
            <w:vAlign w:val="center"/>
          </w:tcPr>
          <w:p w:rsidR="00B44D70" w:rsidRPr="00884A80" w:rsidRDefault="00B44D70" w:rsidP="00E1639F">
            <w:pPr>
              <w:spacing w:line="400" w:lineRule="exact"/>
              <w:jc w:val="left"/>
              <w:rPr>
                <w:rFonts w:ascii="等线" w:eastAsia="等线" w:hAnsi="宋体"/>
                <w:szCs w:val="21"/>
              </w:rPr>
            </w:pPr>
            <w:r w:rsidRPr="00884A80">
              <w:rPr>
                <w:rFonts w:ascii="等线" w:eastAsia="等线" w:hAnsi="宋体" w:hint="eastAsia"/>
                <w:szCs w:val="21"/>
              </w:rPr>
              <w:t>□是  □否</w:t>
            </w:r>
          </w:p>
        </w:tc>
        <w:tc>
          <w:tcPr>
            <w:tcW w:w="4261" w:type="dxa"/>
            <w:gridSpan w:val="16"/>
            <w:vAlign w:val="center"/>
          </w:tcPr>
          <w:p w:rsidR="00B44D70" w:rsidRPr="00884A80" w:rsidRDefault="00B44D70" w:rsidP="00E1639F">
            <w:pPr>
              <w:spacing w:line="400" w:lineRule="exact"/>
              <w:jc w:val="left"/>
              <w:rPr>
                <w:rFonts w:ascii="等线" w:eastAsia="等线" w:hAnsi="宋体"/>
                <w:szCs w:val="21"/>
              </w:rPr>
            </w:pPr>
            <w:r w:rsidRPr="00884A80">
              <w:rPr>
                <w:rFonts w:ascii="等线" w:eastAsia="等线" w:hAnsi="宋体" w:cs="Arial" w:hint="eastAsia"/>
                <w:szCs w:val="21"/>
              </w:rPr>
              <w:t>◎</w:t>
            </w:r>
            <w:r w:rsidRPr="00884A80">
              <w:rPr>
                <w:rFonts w:ascii="等线" w:eastAsia="等线" w:hAnsi="宋体" w:hint="eastAsia"/>
                <w:szCs w:val="21"/>
              </w:rPr>
              <w:t>主板</w:t>
            </w:r>
            <w:r w:rsidRPr="00884A80">
              <w:rPr>
                <w:rFonts w:ascii="等线" w:eastAsia="等线" w:hAnsi="宋体"/>
                <w:szCs w:val="21"/>
              </w:rPr>
              <w:t>上市公司</w:t>
            </w:r>
            <w:r w:rsidRPr="00884A80">
              <w:rPr>
                <w:rFonts w:ascii="等线" w:eastAsia="等线" w:hAnsi="宋体" w:hint="eastAsia"/>
                <w:szCs w:val="21"/>
              </w:rPr>
              <w:t xml:space="preserve">  </w:t>
            </w:r>
            <w:r w:rsidRPr="00884A80">
              <w:rPr>
                <w:rFonts w:ascii="等线" w:eastAsia="等线" w:hAnsi="宋体" w:cs="Arial" w:hint="eastAsia"/>
                <w:szCs w:val="21"/>
              </w:rPr>
              <w:t>◎</w:t>
            </w:r>
            <w:r w:rsidRPr="00884A80">
              <w:rPr>
                <w:rFonts w:ascii="等线" w:eastAsia="等线" w:hAnsi="宋体" w:hint="eastAsia"/>
                <w:szCs w:val="21"/>
              </w:rPr>
              <w:t>中小板</w:t>
            </w:r>
            <w:r w:rsidRPr="00884A80">
              <w:rPr>
                <w:rFonts w:ascii="等线" w:eastAsia="等线" w:hAnsi="宋体"/>
                <w:szCs w:val="21"/>
              </w:rPr>
              <w:t>上市公司</w:t>
            </w:r>
            <w:r w:rsidRPr="00884A80">
              <w:rPr>
                <w:rFonts w:ascii="等线" w:eastAsia="等线" w:hAnsi="宋体" w:hint="eastAsia"/>
                <w:szCs w:val="21"/>
              </w:rPr>
              <w:t xml:space="preserve"> </w:t>
            </w:r>
            <w:r w:rsidRPr="00884A80">
              <w:rPr>
                <w:rFonts w:ascii="等线" w:eastAsia="等线" w:hAnsi="宋体"/>
                <w:szCs w:val="21"/>
              </w:rPr>
              <w:t xml:space="preserve">              </w:t>
            </w:r>
            <w:r w:rsidRPr="00884A80">
              <w:rPr>
                <w:rFonts w:ascii="等线" w:eastAsia="等线" w:hAnsi="宋体" w:cs="Arial" w:hint="eastAsia"/>
                <w:szCs w:val="21"/>
              </w:rPr>
              <w:t>◎</w:t>
            </w:r>
            <w:r w:rsidRPr="00884A80">
              <w:rPr>
                <w:rFonts w:ascii="等线" w:eastAsia="等线" w:hAnsi="宋体" w:hint="eastAsia"/>
                <w:szCs w:val="21"/>
              </w:rPr>
              <w:t>创业板</w:t>
            </w:r>
            <w:r w:rsidRPr="00884A80">
              <w:rPr>
                <w:rFonts w:ascii="等线" w:eastAsia="等线" w:hAnsi="宋体"/>
                <w:szCs w:val="21"/>
              </w:rPr>
              <w:t>上市公司</w:t>
            </w:r>
            <w:r w:rsidRPr="00884A80">
              <w:rPr>
                <w:rFonts w:ascii="等线" w:eastAsia="等线" w:hAnsi="宋体" w:hint="eastAsia"/>
                <w:szCs w:val="21"/>
              </w:rPr>
              <w:t xml:space="preserve"> </w:t>
            </w:r>
            <w:r w:rsidRPr="00884A80">
              <w:rPr>
                <w:rFonts w:ascii="等线" w:eastAsia="等线" w:hAnsi="宋体" w:cs="Arial" w:hint="eastAsia"/>
                <w:szCs w:val="21"/>
              </w:rPr>
              <w:t>◎</w:t>
            </w:r>
            <w:r w:rsidRPr="00884A80">
              <w:rPr>
                <w:rFonts w:ascii="等线" w:eastAsia="等线" w:hAnsi="宋体" w:hint="eastAsia"/>
                <w:szCs w:val="21"/>
              </w:rPr>
              <w:t>海外</w:t>
            </w:r>
            <w:r w:rsidRPr="00884A80">
              <w:rPr>
                <w:rFonts w:ascii="等线" w:eastAsia="等线" w:hAnsi="宋体"/>
                <w:szCs w:val="21"/>
              </w:rPr>
              <w:t>上市公司</w:t>
            </w:r>
          </w:p>
        </w:tc>
        <w:tc>
          <w:tcPr>
            <w:tcW w:w="1417" w:type="dxa"/>
            <w:gridSpan w:val="9"/>
            <w:vAlign w:val="center"/>
          </w:tcPr>
          <w:p w:rsidR="00B44D70" w:rsidRPr="00884A80" w:rsidRDefault="00B44D70" w:rsidP="00E1639F">
            <w:pPr>
              <w:spacing w:line="400" w:lineRule="exact"/>
              <w:jc w:val="left"/>
              <w:rPr>
                <w:rFonts w:ascii="等线" w:eastAsia="等线" w:hAnsi="宋体"/>
                <w:szCs w:val="21"/>
              </w:rPr>
            </w:pPr>
            <w:r w:rsidRPr="00884A80">
              <w:rPr>
                <w:rFonts w:ascii="等线" w:eastAsia="等线" w:hAnsi="宋体" w:cs="Arial"/>
                <w:szCs w:val="21"/>
              </w:rPr>
              <w:t>新三板企业</w:t>
            </w:r>
          </w:p>
        </w:tc>
        <w:tc>
          <w:tcPr>
            <w:tcW w:w="1704" w:type="dxa"/>
            <w:gridSpan w:val="4"/>
            <w:vAlign w:val="center"/>
          </w:tcPr>
          <w:p w:rsidR="00B44D70" w:rsidRPr="00884A80" w:rsidRDefault="00B44D70" w:rsidP="00E1639F">
            <w:pPr>
              <w:spacing w:line="400" w:lineRule="exact"/>
              <w:jc w:val="left"/>
              <w:rPr>
                <w:rFonts w:ascii="等线" w:eastAsia="等线" w:hAnsi="宋体"/>
                <w:szCs w:val="21"/>
              </w:rPr>
            </w:pPr>
            <w:r w:rsidRPr="00884A80">
              <w:rPr>
                <w:rFonts w:ascii="等线" w:eastAsia="等线" w:hAnsi="宋体" w:hint="eastAsia"/>
                <w:szCs w:val="21"/>
              </w:rPr>
              <w:t>□是  □否</w:t>
            </w:r>
          </w:p>
        </w:tc>
      </w:tr>
      <w:tr w:rsidR="00B44D70" w:rsidRPr="00884A80" w:rsidTr="00E1639F">
        <w:trPr>
          <w:gridAfter w:val="1"/>
          <w:wAfter w:w="24" w:type="dxa"/>
          <w:trHeight w:val="562"/>
        </w:trPr>
        <w:tc>
          <w:tcPr>
            <w:tcW w:w="1793" w:type="dxa"/>
            <w:vAlign w:val="center"/>
          </w:tcPr>
          <w:p w:rsidR="00B44D70" w:rsidRPr="00884A80" w:rsidRDefault="00B44D70" w:rsidP="00E1639F">
            <w:pPr>
              <w:jc w:val="center"/>
              <w:rPr>
                <w:rFonts w:ascii="等线" w:eastAsia="等线" w:hAnsi="宋体" w:cs="Arial"/>
                <w:szCs w:val="21"/>
              </w:rPr>
            </w:pPr>
            <w:r w:rsidRPr="00884A80">
              <w:rPr>
                <w:rFonts w:ascii="等线" w:eastAsia="等线" w:hAnsi="宋体" w:cs="Arial" w:hint="eastAsia"/>
                <w:color w:val="FF0000"/>
                <w:szCs w:val="21"/>
              </w:rPr>
              <w:t>*</w:t>
            </w:r>
            <w:r w:rsidRPr="00884A80">
              <w:rPr>
                <w:rFonts w:ascii="等线" w:eastAsia="等线" w:hAnsi="宋体" w:cs="Arial" w:hint="eastAsia"/>
                <w:szCs w:val="21"/>
              </w:rPr>
              <w:t>高新技术企业</w:t>
            </w:r>
          </w:p>
        </w:tc>
        <w:tc>
          <w:tcPr>
            <w:tcW w:w="3864" w:type="dxa"/>
            <w:gridSpan w:val="9"/>
            <w:tcBorders>
              <w:top w:val="single" w:sz="6" w:space="0" w:color="7F7F7F"/>
              <w:bottom w:val="single" w:sz="6" w:space="0" w:color="7F7F7F"/>
            </w:tcBorders>
            <w:vAlign w:val="center"/>
          </w:tcPr>
          <w:p w:rsidR="00B44D70" w:rsidRPr="00884A80" w:rsidRDefault="00B44D70" w:rsidP="00E1639F">
            <w:pPr>
              <w:jc w:val="left"/>
              <w:rPr>
                <w:rFonts w:ascii="等线" w:eastAsia="等线" w:hAnsi="宋体" w:cs="Arial"/>
                <w:strike/>
                <w:szCs w:val="21"/>
              </w:rPr>
            </w:pPr>
            <w:r w:rsidRPr="00884A80">
              <w:rPr>
                <w:rFonts w:ascii="等线" w:eastAsia="等线" w:hAnsi="宋体" w:hint="eastAsia"/>
                <w:szCs w:val="21"/>
              </w:rPr>
              <w:t>□是  □否</w:t>
            </w:r>
          </w:p>
        </w:tc>
        <w:tc>
          <w:tcPr>
            <w:tcW w:w="1678" w:type="dxa"/>
            <w:gridSpan w:val="8"/>
            <w:tcBorders>
              <w:top w:val="single" w:sz="6" w:space="0" w:color="7F7F7F"/>
              <w:bottom w:val="single" w:sz="6" w:space="0" w:color="7F7F7F"/>
            </w:tcBorders>
            <w:vAlign w:val="center"/>
          </w:tcPr>
          <w:p w:rsidR="00B44D70" w:rsidRPr="00884A80" w:rsidRDefault="00B44D70" w:rsidP="00E1639F">
            <w:pPr>
              <w:jc w:val="center"/>
              <w:rPr>
                <w:rFonts w:ascii="等线" w:eastAsia="等线" w:hAnsi="宋体" w:cs="Arial"/>
                <w:szCs w:val="21"/>
              </w:rPr>
            </w:pPr>
            <w:r w:rsidRPr="00884A80">
              <w:rPr>
                <w:rFonts w:ascii="等线" w:eastAsia="等线" w:hAnsi="宋体" w:cs="Arial" w:hint="eastAsia"/>
                <w:szCs w:val="21"/>
              </w:rPr>
              <w:t>获得</w:t>
            </w:r>
            <w:r w:rsidRPr="00884A80">
              <w:rPr>
                <w:rFonts w:ascii="等线" w:eastAsia="等线" w:hAnsi="宋体" w:cs="Arial"/>
                <w:szCs w:val="21"/>
              </w:rPr>
              <w:t>时间</w:t>
            </w:r>
          </w:p>
        </w:tc>
        <w:tc>
          <w:tcPr>
            <w:tcW w:w="3121" w:type="dxa"/>
            <w:gridSpan w:val="13"/>
            <w:tcBorders>
              <w:bottom w:val="single" w:sz="6" w:space="0" w:color="7F7F7F"/>
            </w:tcBorders>
            <w:vAlign w:val="center"/>
          </w:tcPr>
          <w:p w:rsidR="00B44D70" w:rsidRPr="00884A80" w:rsidRDefault="00B44D70" w:rsidP="00E1639F">
            <w:pPr>
              <w:jc w:val="left"/>
              <w:rPr>
                <w:rFonts w:ascii="等线" w:eastAsia="等线" w:hAnsi="宋体" w:cs="Arial"/>
                <w:szCs w:val="21"/>
              </w:rPr>
            </w:pPr>
          </w:p>
        </w:tc>
      </w:tr>
      <w:tr w:rsidR="00B44D70" w:rsidRPr="00884A80" w:rsidTr="00E1639F">
        <w:trPr>
          <w:gridAfter w:val="1"/>
          <w:wAfter w:w="24" w:type="dxa"/>
          <w:trHeight w:val="542"/>
        </w:trPr>
        <w:tc>
          <w:tcPr>
            <w:tcW w:w="1793" w:type="dxa"/>
            <w:vMerge w:val="restart"/>
            <w:vAlign w:val="center"/>
          </w:tcPr>
          <w:p w:rsidR="00B44D70" w:rsidRPr="00884A80" w:rsidRDefault="00B44D70" w:rsidP="00E1639F">
            <w:pPr>
              <w:jc w:val="center"/>
              <w:rPr>
                <w:rFonts w:ascii="等线" w:eastAsia="等线" w:hAnsi="宋体" w:cs="Arial"/>
                <w:szCs w:val="21"/>
              </w:rPr>
            </w:pPr>
            <w:r w:rsidRPr="00C57FEE">
              <w:rPr>
                <w:rFonts w:ascii="等线" w:eastAsia="等线" w:hAnsi="宋体" w:cs="Arial" w:hint="eastAsia"/>
                <w:szCs w:val="21"/>
              </w:rPr>
              <w:t>拥有</w:t>
            </w:r>
            <w:r w:rsidRPr="00C57FEE">
              <w:rPr>
                <w:rFonts w:ascii="等线" w:eastAsia="等线" w:hAnsi="宋体" w:cs="Arial"/>
                <w:szCs w:val="21"/>
              </w:rPr>
              <w:t>国家或省</w:t>
            </w:r>
            <w:r w:rsidRPr="00C57FEE">
              <w:rPr>
                <w:rFonts w:ascii="等线" w:eastAsia="等线" w:hAnsi="宋体" w:cs="Arial" w:hint="eastAsia"/>
                <w:szCs w:val="21"/>
              </w:rPr>
              <w:t>部</w:t>
            </w:r>
            <w:r w:rsidRPr="00C57FEE">
              <w:rPr>
                <w:rFonts w:ascii="等线" w:eastAsia="等线" w:hAnsi="宋体" w:cs="Arial"/>
                <w:szCs w:val="21"/>
              </w:rPr>
              <w:t>级</w:t>
            </w:r>
            <w:r w:rsidRPr="00C57FEE">
              <w:rPr>
                <w:rFonts w:ascii="等线" w:eastAsia="等线" w:hAnsi="宋体" w:cs="Arial" w:hint="eastAsia"/>
                <w:szCs w:val="21"/>
              </w:rPr>
              <w:t>以</w:t>
            </w:r>
            <w:r w:rsidRPr="00C57FEE">
              <w:rPr>
                <w:rFonts w:ascii="等线" w:eastAsia="等线" w:hAnsi="宋体" w:cs="Arial"/>
                <w:szCs w:val="21"/>
              </w:rPr>
              <w:t>上研发机构情况表</w:t>
            </w:r>
            <w:r w:rsidRPr="00C57FEE">
              <w:rPr>
                <w:rFonts w:ascii="等线" w:eastAsia="等线" w:hAnsi="宋体" w:cs="Arial"/>
                <w:szCs w:val="21"/>
              </w:rPr>
              <w:br/>
            </w:r>
            <w:r w:rsidRPr="00C57FEE">
              <w:rPr>
                <w:rFonts w:ascii="等线" w:eastAsia="等线" w:hAnsi="宋体" w:cs="Arial" w:hint="eastAsia"/>
                <w:szCs w:val="21"/>
              </w:rPr>
              <w:t>（可</w:t>
            </w:r>
            <w:r w:rsidRPr="00C57FEE">
              <w:rPr>
                <w:rFonts w:ascii="等线" w:eastAsia="等线" w:hAnsi="宋体" w:cs="Arial"/>
                <w:szCs w:val="21"/>
              </w:rPr>
              <w:t>增加）</w:t>
            </w:r>
          </w:p>
        </w:tc>
        <w:tc>
          <w:tcPr>
            <w:tcW w:w="2555" w:type="dxa"/>
            <w:gridSpan w:val="5"/>
            <w:tcBorders>
              <w:bottom w:val="single" w:sz="6" w:space="0" w:color="7F7F7F"/>
            </w:tcBorders>
            <w:vAlign w:val="center"/>
          </w:tcPr>
          <w:p w:rsidR="00B44D70" w:rsidRPr="00884A80" w:rsidRDefault="00B44D70" w:rsidP="00E1639F">
            <w:pPr>
              <w:jc w:val="center"/>
              <w:rPr>
                <w:rFonts w:ascii="等线" w:eastAsia="等线" w:hAnsi="宋体" w:cs="Arial"/>
                <w:szCs w:val="21"/>
              </w:rPr>
            </w:pPr>
            <w:r w:rsidRPr="00884A80">
              <w:rPr>
                <w:rFonts w:ascii="等线" w:eastAsia="等线" w:hAnsi="宋体" w:cs="Arial" w:hint="eastAsia"/>
                <w:szCs w:val="21"/>
              </w:rPr>
              <w:t>研</w:t>
            </w:r>
            <w:r w:rsidRPr="00884A80">
              <w:rPr>
                <w:rFonts w:ascii="等线" w:eastAsia="等线" w:hAnsi="宋体" w:cs="Arial"/>
                <w:szCs w:val="21"/>
              </w:rPr>
              <w:t>发机构</w:t>
            </w:r>
            <w:r w:rsidRPr="00884A80">
              <w:rPr>
                <w:rFonts w:ascii="等线" w:eastAsia="等线" w:hAnsi="宋体" w:cs="Arial" w:hint="eastAsia"/>
                <w:szCs w:val="21"/>
              </w:rPr>
              <w:t>名称</w:t>
            </w:r>
          </w:p>
        </w:tc>
        <w:tc>
          <w:tcPr>
            <w:tcW w:w="2987" w:type="dxa"/>
            <w:gridSpan w:val="12"/>
            <w:tcBorders>
              <w:bottom w:val="single" w:sz="6" w:space="0" w:color="7F7F7F"/>
            </w:tcBorders>
            <w:vAlign w:val="center"/>
          </w:tcPr>
          <w:p w:rsidR="00B44D70" w:rsidRPr="00884A80" w:rsidRDefault="00B44D70" w:rsidP="00E1639F">
            <w:pPr>
              <w:jc w:val="left"/>
              <w:rPr>
                <w:rFonts w:ascii="等线" w:eastAsia="等线" w:hAnsi="宋体" w:cs="Arial"/>
                <w:szCs w:val="21"/>
              </w:rPr>
            </w:pPr>
            <w:r w:rsidRPr="00884A80">
              <w:rPr>
                <w:rFonts w:ascii="等线" w:eastAsia="等线" w:hAnsi="宋体" w:cs="Arial" w:hint="eastAsia"/>
                <w:szCs w:val="21"/>
              </w:rPr>
              <w:t>研</w:t>
            </w:r>
            <w:r w:rsidRPr="00884A80">
              <w:rPr>
                <w:rFonts w:ascii="等线" w:eastAsia="等线" w:hAnsi="宋体" w:cs="Arial"/>
                <w:szCs w:val="21"/>
              </w:rPr>
              <w:t>发机构级别</w:t>
            </w:r>
          </w:p>
        </w:tc>
        <w:tc>
          <w:tcPr>
            <w:tcW w:w="3121" w:type="dxa"/>
            <w:gridSpan w:val="13"/>
            <w:vAlign w:val="center"/>
          </w:tcPr>
          <w:p w:rsidR="00B44D70" w:rsidRPr="00884A80" w:rsidRDefault="00B44D70" w:rsidP="00E1639F">
            <w:pPr>
              <w:jc w:val="left"/>
              <w:rPr>
                <w:rFonts w:ascii="等线" w:eastAsia="等线" w:hAnsi="宋体" w:cs="Arial"/>
                <w:szCs w:val="21"/>
              </w:rPr>
            </w:pPr>
            <w:r w:rsidRPr="00884A80">
              <w:rPr>
                <w:rFonts w:ascii="等线" w:eastAsia="等线" w:hAnsi="宋体" w:cs="Arial" w:hint="eastAsia"/>
                <w:szCs w:val="21"/>
              </w:rPr>
              <w:t>证明</w:t>
            </w:r>
            <w:r w:rsidRPr="00884A80">
              <w:rPr>
                <w:rFonts w:ascii="等线" w:eastAsia="等线" w:hAnsi="宋体" w:cs="Arial"/>
                <w:szCs w:val="21"/>
              </w:rPr>
              <w:t>文件</w:t>
            </w:r>
            <w:r w:rsidRPr="00884A80">
              <w:rPr>
                <w:rFonts w:ascii="等线" w:eastAsia="等线" w:hAnsi="宋体" w:cs="Arial" w:hint="eastAsia"/>
                <w:szCs w:val="21"/>
              </w:rPr>
              <w:t>名称</w:t>
            </w:r>
          </w:p>
        </w:tc>
      </w:tr>
      <w:tr w:rsidR="00B44D70" w:rsidRPr="00884A80" w:rsidTr="00E1639F">
        <w:trPr>
          <w:gridAfter w:val="1"/>
          <w:wAfter w:w="24" w:type="dxa"/>
          <w:trHeight w:val="443"/>
        </w:trPr>
        <w:tc>
          <w:tcPr>
            <w:tcW w:w="1793" w:type="dxa"/>
            <w:vMerge/>
            <w:tcBorders>
              <w:bottom w:val="single" w:sz="18" w:space="0" w:color="7F7F7F"/>
            </w:tcBorders>
            <w:vAlign w:val="center"/>
          </w:tcPr>
          <w:p w:rsidR="00B44D70" w:rsidRPr="00884A80" w:rsidRDefault="00B44D70" w:rsidP="00E1639F">
            <w:pPr>
              <w:jc w:val="center"/>
              <w:rPr>
                <w:rFonts w:ascii="等线" w:eastAsia="等线" w:hAnsi="宋体" w:cs="Arial"/>
                <w:szCs w:val="21"/>
              </w:rPr>
            </w:pPr>
          </w:p>
        </w:tc>
        <w:tc>
          <w:tcPr>
            <w:tcW w:w="2555" w:type="dxa"/>
            <w:gridSpan w:val="5"/>
            <w:tcBorders>
              <w:bottom w:val="single" w:sz="6" w:space="0" w:color="7F7F7F"/>
            </w:tcBorders>
            <w:vAlign w:val="center"/>
          </w:tcPr>
          <w:p w:rsidR="00B44D70" w:rsidRPr="00884A80" w:rsidRDefault="00B44D70" w:rsidP="00E1639F">
            <w:pPr>
              <w:jc w:val="center"/>
              <w:rPr>
                <w:rFonts w:ascii="等线" w:eastAsia="等线" w:hAnsi="宋体" w:cs="Arial"/>
                <w:szCs w:val="21"/>
              </w:rPr>
            </w:pPr>
          </w:p>
        </w:tc>
        <w:tc>
          <w:tcPr>
            <w:tcW w:w="2987" w:type="dxa"/>
            <w:gridSpan w:val="12"/>
            <w:tcBorders>
              <w:bottom w:val="single" w:sz="6" w:space="0" w:color="7F7F7F"/>
            </w:tcBorders>
            <w:vAlign w:val="center"/>
          </w:tcPr>
          <w:p w:rsidR="00B44D70" w:rsidRPr="00884A80" w:rsidRDefault="00B44D70" w:rsidP="00E1639F">
            <w:pPr>
              <w:jc w:val="left"/>
              <w:rPr>
                <w:rFonts w:ascii="等线" w:eastAsia="等线" w:hAnsi="宋体" w:cs="Arial"/>
                <w:szCs w:val="21"/>
              </w:rPr>
            </w:pPr>
            <w:r w:rsidRPr="00884A80">
              <w:rPr>
                <w:rFonts w:ascii="等线" w:eastAsia="等线" w:hAnsi="宋体" w:hint="eastAsia"/>
                <w:szCs w:val="21"/>
              </w:rPr>
              <w:t>□国</w:t>
            </w:r>
            <w:r w:rsidRPr="00884A80">
              <w:rPr>
                <w:rFonts w:ascii="等线" w:eastAsia="等线" w:hAnsi="宋体"/>
                <w:szCs w:val="21"/>
              </w:rPr>
              <w:t>家级</w:t>
            </w:r>
            <w:r w:rsidRPr="00884A80">
              <w:rPr>
                <w:rFonts w:ascii="等线" w:eastAsia="等线" w:hAnsi="宋体" w:hint="eastAsia"/>
                <w:szCs w:val="21"/>
              </w:rPr>
              <w:t xml:space="preserve">  □省</w:t>
            </w:r>
            <w:r w:rsidRPr="00884A80">
              <w:rPr>
                <w:rFonts w:ascii="等线" w:eastAsia="等线" w:hAnsi="宋体"/>
                <w:szCs w:val="21"/>
              </w:rPr>
              <w:t>部级</w:t>
            </w:r>
          </w:p>
        </w:tc>
        <w:tc>
          <w:tcPr>
            <w:tcW w:w="3121" w:type="dxa"/>
            <w:gridSpan w:val="13"/>
            <w:tcBorders>
              <w:bottom w:val="single" w:sz="18" w:space="0" w:color="7F7F7F"/>
            </w:tcBorders>
            <w:vAlign w:val="center"/>
          </w:tcPr>
          <w:p w:rsidR="00B44D70" w:rsidRPr="00884A80" w:rsidRDefault="00B44D70" w:rsidP="00E1639F">
            <w:pPr>
              <w:jc w:val="left"/>
              <w:rPr>
                <w:rFonts w:ascii="等线" w:eastAsia="等线" w:hAnsi="宋体" w:cs="Arial"/>
                <w:szCs w:val="21"/>
              </w:rPr>
            </w:pPr>
          </w:p>
        </w:tc>
      </w:tr>
      <w:tr w:rsidR="00B44D70" w:rsidRPr="00884A80" w:rsidTr="00E1639F">
        <w:trPr>
          <w:gridAfter w:val="1"/>
          <w:wAfter w:w="24" w:type="dxa"/>
          <w:trHeight w:val="454"/>
        </w:trPr>
        <w:tc>
          <w:tcPr>
            <w:tcW w:w="1793" w:type="dxa"/>
            <w:vMerge w:val="restart"/>
            <w:tcBorders>
              <w:top w:val="single" w:sz="18" w:space="0" w:color="7F7F7F"/>
            </w:tcBorders>
            <w:shd w:val="clear" w:color="auto" w:fill="auto"/>
            <w:vAlign w:val="center"/>
          </w:tcPr>
          <w:p w:rsidR="00B44D70" w:rsidRPr="00884A80" w:rsidRDefault="00B44D70" w:rsidP="00E1639F">
            <w:pPr>
              <w:jc w:val="center"/>
              <w:rPr>
                <w:rFonts w:ascii="等线" w:eastAsia="等线" w:hAnsi="宋体" w:cs="Arial"/>
                <w:szCs w:val="21"/>
              </w:rPr>
            </w:pPr>
            <w:r w:rsidRPr="00884A80">
              <w:rPr>
                <w:rFonts w:ascii="等线" w:eastAsia="等线" w:hAnsi="宋体" w:cs="Arial" w:hint="eastAsia"/>
                <w:color w:val="FF0000"/>
                <w:szCs w:val="21"/>
              </w:rPr>
              <w:t>*</w:t>
            </w:r>
            <w:r w:rsidRPr="00884A80">
              <w:rPr>
                <w:rFonts w:ascii="等线" w:eastAsia="等线" w:hAnsi="宋体" w:cs="Arial" w:hint="eastAsia"/>
                <w:szCs w:val="21"/>
              </w:rPr>
              <w:t>获奖与支持</w:t>
            </w:r>
          </w:p>
        </w:tc>
        <w:tc>
          <w:tcPr>
            <w:tcW w:w="2848" w:type="dxa"/>
            <w:gridSpan w:val="6"/>
            <w:vMerge w:val="restart"/>
            <w:tcBorders>
              <w:top w:val="single" w:sz="18" w:space="0" w:color="7F7F7F"/>
              <w:right w:val="single" w:sz="6" w:space="0" w:color="7F7F7F"/>
            </w:tcBorders>
            <w:shd w:val="clear" w:color="auto" w:fill="FFFFFF"/>
            <w:vAlign w:val="center"/>
          </w:tcPr>
          <w:p w:rsidR="00B44D70" w:rsidRPr="00884A80" w:rsidRDefault="00B44D70" w:rsidP="00E1639F">
            <w:pPr>
              <w:jc w:val="center"/>
              <w:rPr>
                <w:rFonts w:ascii="等线" w:eastAsia="等线" w:hAnsi="宋体" w:cs="Arial"/>
                <w:szCs w:val="21"/>
              </w:rPr>
            </w:pPr>
            <w:r w:rsidRPr="00884A80">
              <w:rPr>
                <w:rFonts w:ascii="等线" w:eastAsia="等线" w:hAnsi="宋体" w:cs="Arial" w:hint="eastAsia"/>
                <w:szCs w:val="21"/>
              </w:rPr>
              <w:t>企业近五年内获得国家级科技奖励情况表（可增</w:t>
            </w:r>
            <w:r w:rsidRPr="00884A80">
              <w:rPr>
                <w:rFonts w:ascii="等线" w:eastAsia="等线" w:hAnsi="宋体" w:cs="Arial"/>
                <w:szCs w:val="21"/>
              </w:rPr>
              <w:t>加）</w:t>
            </w:r>
          </w:p>
        </w:tc>
        <w:tc>
          <w:tcPr>
            <w:tcW w:w="2694" w:type="dxa"/>
            <w:gridSpan w:val="11"/>
            <w:tcBorders>
              <w:top w:val="single" w:sz="18" w:space="0" w:color="7F7F7F"/>
              <w:bottom w:val="single" w:sz="4" w:space="0" w:color="808080"/>
              <w:right w:val="single" w:sz="6" w:space="0" w:color="7F7F7F"/>
            </w:tcBorders>
            <w:shd w:val="clear" w:color="auto" w:fill="FFFFFF"/>
            <w:vAlign w:val="center"/>
          </w:tcPr>
          <w:p w:rsidR="00B44D70" w:rsidRPr="00884A80" w:rsidRDefault="00B44D70" w:rsidP="00E1639F">
            <w:pPr>
              <w:widowControl/>
              <w:jc w:val="center"/>
              <w:rPr>
                <w:rFonts w:ascii="等线" w:eastAsia="等线" w:hAnsi="宋体"/>
                <w:szCs w:val="21"/>
              </w:rPr>
            </w:pPr>
            <w:r w:rsidRPr="00884A80">
              <w:rPr>
                <w:rFonts w:ascii="等线" w:eastAsia="等线" w:hAnsi="宋体" w:cs="Arial" w:hint="eastAsia"/>
                <w:szCs w:val="21"/>
              </w:rPr>
              <w:t>奖励成果名称</w:t>
            </w:r>
          </w:p>
        </w:tc>
        <w:tc>
          <w:tcPr>
            <w:tcW w:w="1417" w:type="dxa"/>
            <w:gridSpan w:val="9"/>
            <w:tcBorders>
              <w:top w:val="single" w:sz="18" w:space="0" w:color="7F7F7F"/>
              <w:left w:val="single" w:sz="6" w:space="0" w:color="7F7F7F"/>
              <w:bottom w:val="single" w:sz="4" w:space="0" w:color="808080"/>
            </w:tcBorders>
            <w:shd w:val="clear" w:color="auto" w:fill="FFFFFF"/>
            <w:vAlign w:val="center"/>
          </w:tcPr>
          <w:p w:rsidR="00B44D70" w:rsidRPr="00884A80" w:rsidRDefault="00B44D70" w:rsidP="00E1639F">
            <w:pPr>
              <w:jc w:val="center"/>
              <w:rPr>
                <w:rFonts w:ascii="等线" w:eastAsia="等线" w:hAnsi="宋体"/>
                <w:szCs w:val="21"/>
              </w:rPr>
            </w:pPr>
            <w:r w:rsidRPr="00884A80">
              <w:rPr>
                <w:rFonts w:ascii="等线" w:eastAsia="等线" w:hAnsi="宋体" w:hint="eastAsia"/>
                <w:szCs w:val="21"/>
              </w:rPr>
              <w:t>排</w:t>
            </w:r>
            <w:r w:rsidRPr="00884A80">
              <w:rPr>
                <w:rFonts w:ascii="等线" w:eastAsia="等线" w:hAnsi="宋体"/>
                <w:szCs w:val="21"/>
              </w:rPr>
              <w:t>名</w:t>
            </w:r>
          </w:p>
        </w:tc>
        <w:tc>
          <w:tcPr>
            <w:tcW w:w="1704" w:type="dxa"/>
            <w:gridSpan w:val="4"/>
            <w:tcBorders>
              <w:top w:val="single" w:sz="18" w:space="0" w:color="7F7F7F"/>
              <w:left w:val="single" w:sz="6" w:space="0" w:color="7F7F7F"/>
              <w:bottom w:val="single" w:sz="4" w:space="0" w:color="808080"/>
            </w:tcBorders>
            <w:shd w:val="clear" w:color="auto" w:fill="FFFFFF"/>
            <w:vAlign w:val="center"/>
          </w:tcPr>
          <w:p w:rsidR="00B44D70" w:rsidRPr="00884A80" w:rsidRDefault="00B44D70" w:rsidP="00E1639F">
            <w:pPr>
              <w:jc w:val="center"/>
              <w:rPr>
                <w:rFonts w:ascii="等线" w:eastAsia="等线" w:hAnsi="宋体"/>
                <w:szCs w:val="21"/>
              </w:rPr>
            </w:pPr>
            <w:r w:rsidRPr="00884A80">
              <w:rPr>
                <w:rFonts w:ascii="等线" w:eastAsia="等线" w:hAnsi="宋体" w:hint="eastAsia"/>
                <w:szCs w:val="21"/>
              </w:rPr>
              <w:t>证明文件</w:t>
            </w:r>
            <w:r w:rsidRPr="00884A80">
              <w:rPr>
                <w:rFonts w:ascii="等线" w:eastAsia="等线" w:hAnsi="宋体"/>
                <w:szCs w:val="21"/>
              </w:rPr>
              <w:t>名称</w:t>
            </w:r>
          </w:p>
        </w:tc>
      </w:tr>
      <w:tr w:rsidR="00B44D70" w:rsidRPr="00884A80" w:rsidTr="00E1639F">
        <w:trPr>
          <w:gridAfter w:val="1"/>
          <w:wAfter w:w="24" w:type="dxa"/>
          <w:trHeight w:val="482"/>
        </w:trPr>
        <w:tc>
          <w:tcPr>
            <w:tcW w:w="1793" w:type="dxa"/>
            <w:vMerge/>
            <w:vAlign w:val="center"/>
          </w:tcPr>
          <w:p w:rsidR="00B44D70" w:rsidRPr="00884A80" w:rsidRDefault="00B44D70" w:rsidP="00E1639F">
            <w:pPr>
              <w:jc w:val="center"/>
              <w:rPr>
                <w:rFonts w:ascii="等线" w:eastAsia="等线" w:hAnsi="宋体" w:cs="Arial"/>
                <w:szCs w:val="21"/>
              </w:rPr>
            </w:pPr>
          </w:p>
        </w:tc>
        <w:tc>
          <w:tcPr>
            <w:tcW w:w="2848" w:type="dxa"/>
            <w:gridSpan w:val="6"/>
            <w:vMerge/>
            <w:tcBorders>
              <w:right w:val="single" w:sz="6" w:space="0" w:color="7F7F7F"/>
            </w:tcBorders>
            <w:vAlign w:val="center"/>
          </w:tcPr>
          <w:p w:rsidR="00B44D70" w:rsidRPr="00884A80" w:rsidRDefault="00B44D70" w:rsidP="00E1639F">
            <w:pPr>
              <w:rPr>
                <w:rFonts w:ascii="等线" w:eastAsia="等线" w:hAnsi="宋体" w:cs="Arial"/>
                <w:szCs w:val="21"/>
              </w:rPr>
            </w:pPr>
          </w:p>
        </w:tc>
        <w:tc>
          <w:tcPr>
            <w:tcW w:w="2694" w:type="dxa"/>
            <w:gridSpan w:val="11"/>
            <w:tcBorders>
              <w:top w:val="single" w:sz="4" w:space="0" w:color="808080"/>
              <w:left w:val="single" w:sz="6" w:space="0" w:color="7F7F7F"/>
              <w:right w:val="single" w:sz="4" w:space="0" w:color="808080"/>
            </w:tcBorders>
            <w:vAlign w:val="center"/>
          </w:tcPr>
          <w:p w:rsidR="00B44D70" w:rsidRPr="00884A80" w:rsidRDefault="00B44D70" w:rsidP="00E1639F">
            <w:pPr>
              <w:rPr>
                <w:rFonts w:ascii="等线" w:eastAsia="等线" w:hAnsi="宋体" w:cs="Arial"/>
                <w:szCs w:val="21"/>
              </w:rPr>
            </w:pPr>
          </w:p>
        </w:tc>
        <w:tc>
          <w:tcPr>
            <w:tcW w:w="1417" w:type="dxa"/>
            <w:gridSpan w:val="9"/>
            <w:tcBorders>
              <w:top w:val="single" w:sz="4" w:space="0" w:color="808080"/>
              <w:left w:val="single" w:sz="4" w:space="0" w:color="808080"/>
            </w:tcBorders>
            <w:vAlign w:val="center"/>
          </w:tcPr>
          <w:p w:rsidR="00B44D70" w:rsidRPr="00884A80" w:rsidRDefault="00B44D70" w:rsidP="00E1639F">
            <w:pPr>
              <w:rPr>
                <w:rFonts w:ascii="等线" w:eastAsia="等线" w:hAnsi="宋体" w:cs="Arial"/>
                <w:szCs w:val="21"/>
              </w:rPr>
            </w:pPr>
          </w:p>
        </w:tc>
        <w:tc>
          <w:tcPr>
            <w:tcW w:w="1704" w:type="dxa"/>
            <w:gridSpan w:val="4"/>
            <w:tcBorders>
              <w:top w:val="single" w:sz="4" w:space="0" w:color="808080"/>
              <w:left w:val="single" w:sz="4" w:space="0" w:color="808080"/>
            </w:tcBorders>
            <w:vAlign w:val="center"/>
          </w:tcPr>
          <w:p w:rsidR="00B44D70" w:rsidRPr="00884A80" w:rsidRDefault="00B44D70" w:rsidP="00E1639F">
            <w:pPr>
              <w:rPr>
                <w:rFonts w:ascii="等线" w:eastAsia="等线" w:hAnsi="宋体" w:cs="Arial"/>
                <w:szCs w:val="21"/>
              </w:rPr>
            </w:pPr>
          </w:p>
        </w:tc>
      </w:tr>
      <w:tr w:rsidR="00B44D70" w:rsidRPr="00884A80" w:rsidTr="00E1639F">
        <w:trPr>
          <w:gridAfter w:val="1"/>
          <w:wAfter w:w="24" w:type="dxa"/>
          <w:trHeight w:val="411"/>
        </w:trPr>
        <w:tc>
          <w:tcPr>
            <w:tcW w:w="1793" w:type="dxa"/>
            <w:vMerge/>
            <w:vAlign w:val="center"/>
          </w:tcPr>
          <w:p w:rsidR="00B44D70" w:rsidRPr="00884A80" w:rsidRDefault="00B44D70" w:rsidP="00E1639F">
            <w:pPr>
              <w:jc w:val="center"/>
              <w:rPr>
                <w:rFonts w:ascii="等线" w:eastAsia="等线" w:hAnsi="宋体" w:cs="Arial"/>
                <w:szCs w:val="21"/>
              </w:rPr>
            </w:pPr>
          </w:p>
        </w:tc>
        <w:tc>
          <w:tcPr>
            <w:tcW w:w="2848" w:type="dxa"/>
            <w:gridSpan w:val="6"/>
            <w:vMerge w:val="restart"/>
            <w:tcBorders>
              <w:top w:val="single" w:sz="4" w:space="0" w:color="808080"/>
              <w:right w:val="single" w:sz="4" w:space="0" w:color="808080"/>
            </w:tcBorders>
            <w:vAlign w:val="center"/>
          </w:tcPr>
          <w:p w:rsidR="00B44D70" w:rsidRPr="00884A80" w:rsidRDefault="00B44D70" w:rsidP="00E1639F">
            <w:pPr>
              <w:rPr>
                <w:rFonts w:ascii="等线" w:eastAsia="等线" w:hAnsi="宋体" w:cs="Arial"/>
                <w:szCs w:val="21"/>
              </w:rPr>
            </w:pPr>
            <w:r w:rsidRPr="00884A80">
              <w:rPr>
                <w:rFonts w:ascii="等线" w:eastAsia="等线" w:hAnsi="宋体" w:cs="Arial" w:hint="eastAsia"/>
                <w:szCs w:val="21"/>
              </w:rPr>
              <w:t>企业获得的省部级科技类奖项（可增</w:t>
            </w:r>
            <w:r w:rsidRPr="00884A80">
              <w:rPr>
                <w:rFonts w:ascii="等线" w:eastAsia="等线" w:hAnsi="宋体" w:cs="Arial"/>
                <w:szCs w:val="21"/>
              </w:rPr>
              <w:t>加）</w:t>
            </w:r>
          </w:p>
        </w:tc>
        <w:tc>
          <w:tcPr>
            <w:tcW w:w="2694" w:type="dxa"/>
            <w:gridSpan w:val="11"/>
            <w:tcBorders>
              <w:top w:val="single" w:sz="4" w:space="0" w:color="808080"/>
              <w:right w:val="single" w:sz="4" w:space="0" w:color="808080"/>
            </w:tcBorders>
            <w:vAlign w:val="center"/>
          </w:tcPr>
          <w:p w:rsidR="00B44D70" w:rsidRPr="00884A80" w:rsidRDefault="00B44D70" w:rsidP="00E1639F">
            <w:pPr>
              <w:rPr>
                <w:rFonts w:ascii="等线" w:eastAsia="等线" w:hAnsi="宋体" w:cs="Arial"/>
                <w:szCs w:val="21"/>
              </w:rPr>
            </w:pPr>
            <w:r w:rsidRPr="00884A80">
              <w:rPr>
                <w:rFonts w:ascii="等线" w:eastAsia="等线" w:hAnsi="宋体" w:cs="Arial" w:hint="eastAsia"/>
                <w:szCs w:val="21"/>
              </w:rPr>
              <w:t>获奖名称</w:t>
            </w:r>
          </w:p>
        </w:tc>
        <w:tc>
          <w:tcPr>
            <w:tcW w:w="3121" w:type="dxa"/>
            <w:gridSpan w:val="13"/>
            <w:tcBorders>
              <w:top w:val="single" w:sz="4" w:space="0" w:color="808080"/>
              <w:left w:val="single" w:sz="4" w:space="0" w:color="808080"/>
            </w:tcBorders>
            <w:vAlign w:val="center"/>
          </w:tcPr>
          <w:p w:rsidR="00B44D70" w:rsidRPr="00884A80" w:rsidRDefault="00B44D70" w:rsidP="00E1639F">
            <w:pPr>
              <w:rPr>
                <w:rFonts w:ascii="等线" w:eastAsia="等线" w:hAnsi="宋体" w:cs="Arial"/>
                <w:szCs w:val="21"/>
              </w:rPr>
            </w:pPr>
            <w:r w:rsidRPr="00884A80">
              <w:rPr>
                <w:rFonts w:ascii="等线" w:eastAsia="等线" w:hAnsi="宋体" w:cs="Arial" w:hint="eastAsia"/>
                <w:szCs w:val="21"/>
              </w:rPr>
              <w:t>获得时间</w:t>
            </w:r>
          </w:p>
        </w:tc>
      </w:tr>
      <w:tr w:rsidR="00B44D70" w:rsidRPr="00884A80" w:rsidTr="00E1639F">
        <w:trPr>
          <w:gridAfter w:val="1"/>
          <w:wAfter w:w="24" w:type="dxa"/>
          <w:trHeight w:val="482"/>
        </w:trPr>
        <w:tc>
          <w:tcPr>
            <w:tcW w:w="1793" w:type="dxa"/>
            <w:vMerge/>
            <w:vAlign w:val="center"/>
          </w:tcPr>
          <w:p w:rsidR="00B44D70" w:rsidRPr="00884A80" w:rsidRDefault="00B44D70" w:rsidP="00E1639F">
            <w:pPr>
              <w:jc w:val="center"/>
              <w:rPr>
                <w:rFonts w:ascii="等线" w:eastAsia="等线" w:hAnsi="宋体" w:cs="Arial"/>
                <w:szCs w:val="21"/>
              </w:rPr>
            </w:pPr>
          </w:p>
        </w:tc>
        <w:tc>
          <w:tcPr>
            <w:tcW w:w="2848" w:type="dxa"/>
            <w:gridSpan w:val="6"/>
            <w:vMerge/>
            <w:tcBorders>
              <w:right w:val="single" w:sz="4" w:space="0" w:color="808080"/>
            </w:tcBorders>
            <w:vAlign w:val="center"/>
          </w:tcPr>
          <w:p w:rsidR="00B44D70" w:rsidRPr="00884A80" w:rsidRDefault="00B44D70" w:rsidP="00E1639F">
            <w:pPr>
              <w:rPr>
                <w:rFonts w:ascii="等线" w:eastAsia="等线" w:hAnsi="宋体" w:cs="Arial"/>
                <w:szCs w:val="21"/>
              </w:rPr>
            </w:pPr>
          </w:p>
        </w:tc>
        <w:tc>
          <w:tcPr>
            <w:tcW w:w="2694" w:type="dxa"/>
            <w:gridSpan w:val="11"/>
            <w:tcBorders>
              <w:top w:val="single" w:sz="4" w:space="0" w:color="808080"/>
              <w:right w:val="single" w:sz="4" w:space="0" w:color="808080"/>
            </w:tcBorders>
            <w:vAlign w:val="center"/>
          </w:tcPr>
          <w:p w:rsidR="00B44D70" w:rsidRPr="00884A80" w:rsidRDefault="00B44D70" w:rsidP="00E1639F">
            <w:pPr>
              <w:rPr>
                <w:rFonts w:ascii="等线" w:eastAsia="等线" w:hAnsi="宋体" w:cs="Arial"/>
                <w:szCs w:val="21"/>
              </w:rPr>
            </w:pPr>
          </w:p>
        </w:tc>
        <w:tc>
          <w:tcPr>
            <w:tcW w:w="3121" w:type="dxa"/>
            <w:gridSpan w:val="13"/>
            <w:tcBorders>
              <w:top w:val="single" w:sz="4" w:space="0" w:color="808080"/>
              <w:left w:val="single" w:sz="4" w:space="0" w:color="808080"/>
            </w:tcBorders>
            <w:vAlign w:val="center"/>
          </w:tcPr>
          <w:p w:rsidR="00B44D70" w:rsidRPr="00884A80" w:rsidRDefault="00B44D70" w:rsidP="00E1639F">
            <w:pPr>
              <w:rPr>
                <w:rFonts w:ascii="等线" w:eastAsia="等线" w:hAnsi="宋体" w:cs="Arial"/>
                <w:szCs w:val="21"/>
              </w:rPr>
            </w:pPr>
          </w:p>
        </w:tc>
      </w:tr>
      <w:tr w:rsidR="00B44D70" w:rsidRPr="00884A80" w:rsidTr="00E1639F">
        <w:trPr>
          <w:gridAfter w:val="1"/>
          <w:wAfter w:w="24" w:type="dxa"/>
          <w:trHeight w:val="454"/>
        </w:trPr>
        <w:tc>
          <w:tcPr>
            <w:tcW w:w="1793" w:type="dxa"/>
            <w:vMerge/>
            <w:vAlign w:val="center"/>
          </w:tcPr>
          <w:p w:rsidR="00B44D70" w:rsidRPr="00884A80" w:rsidRDefault="00B44D70" w:rsidP="00E1639F">
            <w:pPr>
              <w:jc w:val="center"/>
              <w:rPr>
                <w:rFonts w:ascii="等线" w:eastAsia="等线" w:hAnsi="宋体" w:cs="Arial"/>
                <w:szCs w:val="21"/>
              </w:rPr>
            </w:pPr>
          </w:p>
        </w:tc>
        <w:tc>
          <w:tcPr>
            <w:tcW w:w="2848" w:type="dxa"/>
            <w:gridSpan w:val="6"/>
            <w:vMerge w:val="restart"/>
            <w:tcBorders>
              <w:top w:val="single" w:sz="4" w:space="0" w:color="808080"/>
            </w:tcBorders>
            <w:vAlign w:val="center"/>
          </w:tcPr>
          <w:p w:rsidR="00B44D70" w:rsidRPr="00884A80" w:rsidRDefault="00B44D70" w:rsidP="00E1639F">
            <w:pPr>
              <w:rPr>
                <w:rFonts w:ascii="等线" w:eastAsia="等线" w:hAnsi="宋体" w:cs="Arial"/>
                <w:szCs w:val="21"/>
              </w:rPr>
            </w:pPr>
            <w:r w:rsidRPr="00884A80">
              <w:rPr>
                <w:rFonts w:ascii="等线" w:eastAsia="等线" w:hAnsi="宋体" w:cs="Arial" w:hint="eastAsia"/>
                <w:szCs w:val="21"/>
              </w:rPr>
              <w:t>企业</w:t>
            </w:r>
            <w:r w:rsidRPr="00884A80">
              <w:rPr>
                <w:rFonts w:ascii="等线" w:eastAsia="等线" w:hAnsi="宋体" w:cs="Arial"/>
                <w:szCs w:val="21"/>
              </w:rPr>
              <w:t>中正式职工</w:t>
            </w:r>
            <w:r w:rsidRPr="00884A80">
              <w:rPr>
                <w:rFonts w:ascii="等线" w:eastAsia="等线" w:hAnsi="宋体" w:cs="Arial" w:hint="eastAsia"/>
                <w:szCs w:val="21"/>
              </w:rPr>
              <w:t>获得的国家、省部级科技类奖项（可增</w:t>
            </w:r>
            <w:r w:rsidRPr="00884A80">
              <w:rPr>
                <w:rFonts w:ascii="等线" w:eastAsia="等线" w:hAnsi="宋体" w:cs="Arial"/>
                <w:szCs w:val="21"/>
              </w:rPr>
              <w:t>加）</w:t>
            </w:r>
          </w:p>
        </w:tc>
        <w:tc>
          <w:tcPr>
            <w:tcW w:w="2694" w:type="dxa"/>
            <w:gridSpan w:val="11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B44D70" w:rsidRPr="00884A80" w:rsidRDefault="00B44D70" w:rsidP="00E1639F">
            <w:pPr>
              <w:rPr>
                <w:rFonts w:ascii="等线" w:eastAsia="等线" w:hAnsi="宋体" w:cs="Arial"/>
                <w:szCs w:val="21"/>
              </w:rPr>
            </w:pPr>
            <w:r w:rsidRPr="00884A80">
              <w:rPr>
                <w:rFonts w:ascii="等线" w:eastAsia="等线" w:hAnsi="宋体" w:cs="Arial" w:hint="eastAsia"/>
                <w:szCs w:val="21"/>
              </w:rPr>
              <w:t>获奖名称</w:t>
            </w:r>
          </w:p>
        </w:tc>
        <w:tc>
          <w:tcPr>
            <w:tcW w:w="3121" w:type="dxa"/>
            <w:gridSpan w:val="13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B44D70" w:rsidRPr="00884A80" w:rsidRDefault="00B44D70" w:rsidP="00E1639F">
            <w:pPr>
              <w:rPr>
                <w:rFonts w:ascii="等线" w:eastAsia="等线" w:hAnsi="宋体" w:cs="Arial"/>
                <w:szCs w:val="21"/>
              </w:rPr>
            </w:pPr>
            <w:r w:rsidRPr="00884A80">
              <w:rPr>
                <w:rFonts w:ascii="等线" w:eastAsia="等线" w:hAnsi="宋体" w:cs="Arial" w:hint="eastAsia"/>
                <w:szCs w:val="21"/>
              </w:rPr>
              <w:t>获得时间</w:t>
            </w:r>
          </w:p>
        </w:tc>
      </w:tr>
      <w:tr w:rsidR="00B44D70" w:rsidRPr="00884A80" w:rsidTr="00E1639F">
        <w:trPr>
          <w:gridAfter w:val="1"/>
          <w:wAfter w:w="24" w:type="dxa"/>
          <w:trHeight w:val="454"/>
        </w:trPr>
        <w:tc>
          <w:tcPr>
            <w:tcW w:w="1793" w:type="dxa"/>
            <w:vMerge/>
            <w:vAlign w:val="center"/>
          </w:tcPr>
          <w:p w:rsidR="00B44D70" w:rsidRPr="00884A80" w:rsidRDefault="00B44D70" w:rsidP="00E1639F">
            <w:pPr>
              <w:jc w:val="center"/>
              <w:rPr>
                <w:rFonts w:ascii="等线" w:eastAsia="等线" w:hAnsi="宋体" w:cs="Arial"/>
                <w:szCs w:val="21"/>
              </w:rPr>
            </w:pPr>
          </w:p>
        </w:tc>
        <w:tc>
          <w:tcPr>
            <w:tcW w:w="2848" w:type="dxa"/>
            <w:gridSpan w:val="6"/>
            <w:vMerge/>
            <w:tcBorders>
              <w:bottom w:val="single" w:sz="4" w:space="0" w:color="808080"/>
            </w:tcBorders>
            <w:vAlign w:val="center"/>
          </w:tcPr>
          <w:p w:rsidR="00B44D70" w:rsidRPr="00884A80" w:rsidRDefault="00B44D70" w:rsidP="00E1639F">
            <w:pPr>
              <w:rPr>
                <w:rFonts w:ascii="等线" w:eastAsia="等线" w:hAnsi="宋体" w:cs="Arial"/>
                <w:szCs w:val="21"/>
              </w:rPr>
            </w:pPr>
          </w:p>
        </w:tc>
        <w:tc>
          <w:tcPr>
            <w:tcW w:w="2694" w:type="dxa"/>
            <w:gridSpan w:val="11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B44D70" w:rsidRPr="00884A80" w:rsidRDefault="00B44D70" w:rsidP="00E1639F">
            <w:pPr>
              <w:rPr>
                <w:rFonts w:ascii="等线" w:eastAsia="等线" w:hAnsi="宋体" w:cs="Arial"/>
                <w:szCs w:val="21"/>
              </w:rPr>
            </w:pPr>
          </w:p>
        </w:tc>
        <w:tc>
          <w:tcPr>
            <w:tcW w:w="3121" w:type="dxa"/>
            <w:gridSpan w:val="13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B44D70" w:rsidRPr="00884A80" w:rsidRDefault="00B44D70" w:rsidP="00E1639F">
            <w:pPr>
              <w:rPr>
                <w:rFonts w:ascii="等线" w:eastAsia="等线" w:hAnsi="宋体" w:cs="Arial"/>
                <w:strike/>
                <w:szCs w:val="21"/>
              </w:rPr>
            </w:pPr>
          </w:p>
        </w:tc>
      </w:tr>
      <w:tr w:rsidR="00B44D70" w:rsidRPr="00884A80" w:rsidTr="00E1639F">
        <w:trPr>
          <w:gridAfter w:val="1"/>
          <w:wAfter w:w="24" w:type="dxa"/>
          <w:trHeight w:val="454"/>
        </w:trPr>
        <w:tc>
          <w:tcPr>
            <w:tcW w:w="1793" w:type="dxa"/>
            <w:vMerge/>
            <w:vAlign w:val="center"/>
          </w:tcPr>
          <w:p w:rsidR="00B44D70" w:rsidRPr="00884A80" w:rsidRDefault="00B44D70" w:rsidP="00E1639F">
            <w:pPr>
              <w:jc w:val="center"/>
              <w:rPr>
                <w:rFonts w:ascii="等线" w:eastAsia="等线" w:hAnsi="宋体" w:cs="Arial"/>
                <w:szCs w:val="21"/>
              </w:rPr>
            </w:pPr>
          </w:p>
        </w:tc>
        <w:tc>
          <w:tcPr>
            <w:tcW w:w="5542" w:type="dxa"/>
            <w:gridSpan w:val="17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B44D70" w:rsidRPr="00884A80" w:rsidRDefault="00B44D70" w:rsidP="00E1639F">
            <w:pPr>
              <w:rPr>
                <w:rFonts w:ascii="等线" w:eastAsia="等线" w:hAnsi="宋体" w:cs="Arial"/>
                <w:strike/>
                <w:szCs w:val="21"/>
              </w:rPr>
            </w:pPr>
            <w:r w:rsidRPr="00884A80">
              <w:rPr>
                <w:rFonts w:ascii="等线" w:eastAsia="等线" w:hAnsi="宋体" w:cs="Arial" w:hint="eastAsia"/>
                <w:szCs w:val="21"/>
              </w:rPr>
              <w:t>曾经</w:t>
            </w:r>
            <w:r w:rsidRPr="00884A80">
              <w:rPr>
                <w:rFonts w:ascii="等线" w:eastAsia="等线" w:hAnsi="宋体" w:cs="Arial"/>
                <w:szCs w:val="21"/>
              </w:rPr>
              <w:t>承担或正在承担的</w:t>
            </w:r>
            <w:r w:rsidRPr="00884A80">
              <w:rPr>
                <w:rFonts w:ascii="等线" w:eastAsia="等线" w:hAnsi="宋体" w:cs="Arial" w:hint="eastAsia"/>
                <w:szCs w:val="21"/>
              </w:rPr>
              <w:t>科技</w:t>
            </w:r>
            <w:r w:rsidRPr="00884A80">
              <w:rPr>
                <w:rFonts w:ascii="等线" w:eastAsia="等线" w:hAnsi="宋体" w:cs="Arial"/>
                <w:szCs w:val="21"/>
              </w:rPr>
              <w:t>计划项目</w:t>
            </w:r>
            <w:r w:rsidRPr="00884A80">
              <w:rPr>
                <w:rFonts w:ascii="等线" w:eastAsia="等线" w:hAnsi="宋体" w:hint="eastAsia"/>
                <w:szCs w:val="21"/>
              </w:rPr>
              <w:t>________</w:t>
            </w:r>
          </w:p>
        </w:tc>
        <w:tc>
          <w:tcPr>
            <w:tcW w:w="3121" w:type="dxa"/>
            <w:gridSpan w:val="13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B44D70" w:rsidRPr="00884A80" w:rsidRDefault="00B44D70" w:rsidP="00E1639F">
            <w:pPr>
              <w:rPr>
                <w:rFonts w:ascii="等线" w:eastAsia="等线" w:hAnsi="宋体" w:cs="Arial"/>
                <w:strike/>
                <w:szCs w:val="21"/>
              </w:rPr>
            </w:pPr>
          </w:p>
        </w:tc>
      </w:tr>
      <w:tr w:rsidR="00B44D70" w:rsidRPr="00884A80" w:rsidTr="00E1639F">
        <w:trPr>
          <w:gridAfter w:val="1"/>
          <w:wAfter w:w="24" w:type="dxa"/>
          <w:trHeight w:val="454"/>
        </w:trPr>
        <w:tc>
          <w:tcPr>
            <w:tcW w:w="1793" w:type="dxa"/>
            <w:vMerge w:val="restart"/>
            <w:shd w:val="clear" w:color="auto" w:fill="auto"/>
            <w:vAlign w:val="center"/>
          </w:tcPr>
          <w:p w:rsidR="00B44D70" w:rsidRPr="00884A80" w:rsidRDefault="00B44D70" w:rsidP="00E1639F">
            <w:pPr>
              <w:spacing w:line="560" w:lineRule="exact"/>
              <w:rPr>
                <w:rFonts w:ascii="等线" w:eastAsia="等线" w:hAnsi="宋体" w:cs="Arial"/>
                <w:szCs w:val="21"/>
              </w:rPr>
            </w:pPr>
            <w:r w:rsidRPr="00884A80">
              <w:rPr>
                <w:rFonts w:ascii="等线" w:eastAsia="等线" w:hAnsi="宋体" w:cs="Arial" w:hint="eastAsia"/>
                <w:color w:val="FF0000"/>
                <w:szCs w:val="21"/>
              </w:rPr>
              <w:t>*</w:t>
            </w:r>
            <w:r w:rsidRPr="00884A80">
              <w:rPr>
                <w:rFonts w:ascii="等线" w:eastAsia="等线" w:hAnsi="宋体" w:cs="Arial"/>
                <w:color w:val="FF0000"/>
                <w:szCs w:val="21"/>
              </w:rPr>
              <w:t xml:space="preserve"> </w:t>
            </w:r>
            <w:r w:rsidRPr="00884A80">
              <w:rPr>
                <w:rFonts w:ascii="等线" w:eastAsia="等线" w:hAnsi="宋体" w:cs="Arial" w:hint="eastAsia"/>
                <w:szCs w:val="21"/>
              </w:rPr>
              <w:t>核心技术</w:t>
            </w:r>
          </w:p>
          <w:p w:rsidR="00B44D70" w:rsidRPr="00884A80" w:rsidRDefault="00B44D70" w:rsidP="00E1639F">
            <w:pPr>
              <w:spacing w:line="560" w:lineRule="exact"/>
              <w:rPr>
                <w:rFonts w:ascii="等线" w:eastAsia="等线" w:hAnsi="宋体" w:cs="Arial"/>
                <w:color w:val="FF0000"/>
                <w:szCs w:val="21"/>
              </w:rPr>
            </w:pPr>
            <w:r w:rsidRPr="00884A80">
              <w:rPr>
                <w:rFonts w:ascii="等线" w:eastAsia="等线" w:hAnsi="宋体" w:hint="eastAsia"/>
                <w:szCs w:val="21"/>
              </w:rPr>
              <w:t>（可复选项）</w:t>
            </w:r>
            <w:r w:rsidRPr="00884A80">
              <w:rPr>
                <w:rFonts w:ascii="等线" w:eastAsia="等线" w:hAnsi="仿宋" w:hint="eastAsia"/>
                <w:sz w:val="30"/>
              </w:rPr>
              <w:t xml:space="preserve"> </w:t>
            </w:r>
          </w:p>
        </w:tc>
        <w:tc>
          <w:tcPr>
            <w:tcW w:w="8663" w:type="dxa"/>
            <w:gridSpan w:val="30"/>
            <w:shd w:val="clear" w:color="auto" w:fill="D9D9D9"/>
            <w:vAlign w:val="center"/>
          </w:tcPr>
          <w:p w:rsidR="00B44D70" w:rsidRPr="00884A80" w:rsidRDefault="00B44D70" w:rsidP="00E1639F">
            <w:pPr>
              <w:jc w:val="center"/>
              <w:rPr>
                <w:rFonts w:ascii="等线" w:eastAsia="等线" w:hAnsi="宋体"/>
                <w:szCs w:val="21"/>
              </w:rPr>
            </w:pPr>
            <w:r w:rsidRPr="00884A80">
              <w:rPr>
                <w:rFonts w:ascii="等线" w:eastAsia="等线" w:hAnsi="宋体" w:hint="eastAsia"/>
                <w:szCs w:val="21"/>
              </w:rPr>
              <w:t>□专  利（可增加）</w:t>
            </w:r>
          </w:p>
        </w:tc>
      </w:tr>
      <w:tr w:rsidR="00B44D70" w:rsidRPr="00884A80" w:rsidTr="00E1639F">
        <w:trPr>
          <w:gridAfter w:val="1"/>
          <w:wAfter w:w="24" w:type="dxa"/>
          <w:trHeight w:val="454"/>
        </w:trPr>
        <w:tc>
          <w:tcPr>
            <w:tcW w:w="1793" w:type="dxa"/>
            <w:vMerge/>
            <w:shd w:val="clear" w:color="auto" w:fill="auto"/>
            <w:vAlign w:val="center"/>
          </w:tcPr>
          <w:p w:rsidR="00B44D70" w:rsidRPr="00884A80" w:rsidRDefault="00B44D70" w:rsidP="00E1639F">
            <w:pPr>
              <w:spacing w:line="560" w:lineRule="exact"/>
              <w:rPr>
                <w:rFonts w:ascii="等线" w:eastAsia="等线" w:hAnsi="宋体" w:cs="Arial"/>
                <w:szCs w:val="21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:rsidR="00B44D70" w:rsidRPr="00884A80" w:rsidRDefault="00B44D70" w:rsidP="00E1639F">
            <w:pPr>
              <w:jc w:val="center"/>
              <w:rPr>
                <w:rFonts w:ascii="等线" w:eastAsia="等线" w:hAnsi="宋体"/>
                <w:szCs w:val="21"/>
              </w:rPr>
            </w:pPr>
            <w:r w:rsidRPr="00884A80">
              <w:rPr>
                <w:rFonts w:ascii="等线" w:eastAsia="等线" w:hAnsi="宋体" w:hint="eastAsia"/>
                <w:szCs w:val="21"/>
              </w:rPr>
              <w:t>专 利 名</w:t>
            </w:r>
          </w:p>
        </w:tc>
        <w:tc>
          <w:tcPr>
            <w:tcW w:w="1274" w:type="dxa"/>
            <w:gridSpan w:val="4"/>
            <w:shd w:val="clear" w:color="auto" w:fill="F2F2F2"/>
            <w:vAlign w:val="center"/>
          </w:tcPr>
          <w:p w:rsidR="00B44D70" w:rsidRPr="00884A80" w:rsidRDefault="00B44D70" w:rsidP="00E1639F">
            <w:pPr>
              <w:jc w:val="center"/>
              <w:rPr>
                <w:rFonts w:ascii="等线" w:eastAsia="等线" w:hAnsi="宋体"/>
                <w:szCs w:val="21"/>
              </w:rPr>
            </w:pPr>
            <w:r w:rsidRPr="00884A80">
              <w:rPr>
                <w:rFonts w:ascii="等线" w:eastAsia="等线" w:hAnsi="宋体" w:hint="eastAsia"/>
                <w:szCs w:val="21"/>
              </w:rPr>
              <w:t>专利类型</w:t>
            </w:r>
          </w:p>
        </w:tc>
        <w:tc>
          <w:tcPr>
            <w:tcW w:w="3840" w:type="dxa"/>
            <w:gridSpan w:val="16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B44D70" w:rsidRPr="00884A80" w:rsidRDefault="00B44D70" w:rsidP="00E1639F">
            <w:pPr>
              <w:jc w:val="center"/>
              <w:rPr>
                <w:rFonts w:ascii="等线" w:eastAsia="等线" w:hAnsi="宋体"/>
                <w:szCs w:val="21"/>
              </w:rPr>
            </w:pPr>
            <w:r w:rsidRPr="00884A80">
              <w:rPr>
                <w:rFonts w:ascii="等线" w:eastAsia="等线" w:hAnsi="宋体" w:hint="eastAsia"/>
                <w:szCs w:val="21"/>
              </w:rPr>
              <w:t>获得</w:t>
            </w:r>
            <w:r w:rsidRPr="00884A80">
              <w:rPr>
                <w:rFonts w:ascii="等线" w:eastAsia="等线" w:hAnsi="宋体"/>
                <w:szCs w:val="21"/>
              </w:rPr>
              <w:t>方式</w:t>
            </w:r>
          </w:p>
        </w:tc>
        <w:tc>
          <w:tcPr>
            <w:tcW w:w="1134" w:type="dxa"/>
            <w:gridSpan w:val="6"/>
            <w:shd w:val="clear" w:color="auto" w:fill="F2F2F2"/>
            <w:vAlign w:val="center"/>
          </w:tcPr>
          <w:p w:rsidR="00B44D70" w:rsidRPr="00884A80" w:rsidRDefault="00B44D70" w:rsidP="00E1639F">
            <w:pPr>
              <w:jc w:val="center"/>
              <w:rPr>
                <w:rFonts w:ascii="等线" w:eastAsia="等线" w:hAnsi="宋体"/>
                <w:szCs w:val="21"/>
              </w:rPr>
            </w:pPr>
            <w:r w:rsidRPr="00884A80">
              <w:rPr>
                <w:rFonts w:ascii="等线" w:eastAsia="等线" w:hAnsi="宋体" w:hint="eastAsia"/>
                <w:szCs w:val="21"/>
              </w:rPr>
              <w:t>专利</w:t>
            </w:r>
            <w:r w:rsidRPr="00884A80">
              <w:rPr>
                <w:rFonts w:ascii="等线" w:eastAsia="等线" w:hAnsi="宋体" w:hint="eastAsia"/>
                <w:color w:val="000000"/>
                <w:szCs w:val="21"/>
              </w:rPr>
              <w:t>号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B44D70" w:rsidRPr="00884A80" w:rsidRDefault="00B44D70" w:rsidP="00E1639F">
            <w:pPr>
              <w:jc w:val="center"/>
              <w:rPr>
                <w:rFonts w:ascii="等线" w:eastAsia="等线" w:hAnsi="宋体"/>
                <w:szCs w:val="21"/>
              </w:rPr>
            </w:pPr>
            <w:r w:rsidRPr="00884A80">
              <w:rPr>
                <w:rFonts w:ascii="等线" w:eastAsia="等线" w:hAnsi="宋体" w:hint="eastAsia"/>
                <w:szCs w:val="21"/>
              </w:rPr>
              <w:t>获得时间</w:t>
            </w:r>
          </w:p>
        </w:tc>
      </w:tr>
      <w:tr w:rsidR="00B44D70" w:rsidRPr="00884A80" w:rsidTr="00E1639F">
        <w:trPr>
          <w:gridAfter w:val="1"/>
          <w:wAfter w:w="24" w:type="dxa"/>
          <w:trHeight w:val="248"/>
        </w:trPr>
        <w:tc>
          <w:tcPr>
            <w:tcW w:w="1793" w:type="dxa"/>
            <w:vMerge/>
            <w:vAlign w:val="center"/>
          </w:tcPr>
          <w:p w:rsidR="00B44D70" w:rsidRPr="00884A80" w:rsidRDefault="00B44D70" w:rsidP="00E1639F">
            <w:pPr>
              <w:jc w:val="center"/>
              <w:rPr>
                <w:rFonts w:ascii="等线" w:eastAsia="等线" w:hAnsi="宋体" w:cs="Arial"/>
                <w:szCs w:val="21"/>
              </w:rPr>
            </w:pPr>
          </w:p>
        </w:tc>
        <w:tc>
          <w:tcPr>
            <w:tcW w:w="1281" w:type="dxa"/>
            <w:vMerge w:val="restart"/>
            <w:shd w:val="clear" w:color="auto" w:fill="auto"/>
            <w:vAlign w:val="center"/>
          </w:tcPr>
          <w:p w:rsidR="00B44D70" w:rsidRPr="00884A80" w:rsidRDefault="00B44D70" w:rsidP="00E1639F">
            <w:pPr>
              <w:jc w:val="left"/>
              <w:rPr>
                <w:rFonts w:ascii="等线" w:eastAsia="等线" w:hAnsi="宋体"/>
                <w:szCs w:val="21"/>
              </w:rPr>
            </w:pPr>
          </w:p>
        </w:tc>
        <w:tc>
          <w:tcPr>
            <w:tcW w:w="1274" w:type="dxa"/>
            <w:gridSpan w:val="4"/>
            <w:vMerge w:val="restart"/>
            <w:vAlign w:val="center"/>
          </w:tcPr>
          <w:p w:rsidR="00B44D70" w:rsidRPr="00884A80" w:rsidRDefault="00B44D70" w:rsidP="00E1639F">
            <w:pPr>
              <w:jc w:val="left"/>
              <w:rPr>
                <w:rFonts w:ascii="等线" w:eastAsia="等线" w:hAnsi="宋体"/>
                <w:szCs w:val="21"/>
              </w:rPr>
            </w:pPr>
          </w:p>
        </w:tc>
        <w:tc>
          <w:tcPr>
            <w:tcW w:w="3840" w:type="dxa"/>
            <w:gridSpan w:val="16"/>
            <w:tcBorders>
              <w:right w:val="single" w:sz="4" w:space="0" w:color="auto"/>
            </w:tcBorders>
            <w:vAlign w:val="center"/>
          </w:tcPr>
          <w:p w:rsidR="00B44D70" w:rsidRPr="00884A80" w:rsidRDefault="00B44D70" w:rsidP="00E1639F">
            <w:pPr>
              <w:jc w:val="left"/>
              <w:rPr>
                <w:rFonts w:ascii="等线" w:eastAsia="等线" w:hAnsi="宋体"/>
                <w:szCs w:val="21"/>
              </w:rPr>
            </w:pPr>
            <w:r w:rsidRPr="00884A80">
              <w:rPr>
                <w:rFonts w:ascii="等线" w:eastAsia="等线" w:hAnsi="宋体" w:hint="eastAsia"/>
                <w:color w:val="000000"/>
                <w:szCs w:val="21"/>
              </w:rPr>
              <w:t xml:space="preserve">□自主研发 </w:t>
            </w:r>
          </w:p>
        </w:tc>
        <w:tc>
          <w:tcPr>
            <w:tcW w:w="1134" w:type="dxa"/>
            <w:gridSpan w:val="6"/>
            <w:vMerge w:val="restart"/>
            <w:vAlign w:val="center"/>
          </w:tcPr>
          <w:p w:rsidR="00B44D70" w:rsidRPr="00884A80" w:rsidRDefault="00B44D70" w:rsidP="00E1639F">
            <w:pPr>
              <w:jc w:val="left"/>
              <w:rPr>
                <w:rFonts w:ascii="等线" w:eastAsia="等线" w:hAnsi="宋体"/>
                <w:szCs w:val="21"/>
              </w:rPr>
            </w:pPr>
          </w:p>
        </w:tc>
        <w:tc>
          <w:tcPr>
            <w:tcW w:w="1134" w:type="dxa"/>
            <w:gridSpan w:val="3"/>
            <w:vMerge w:val="restart"/>
            <w:vAlign w:val="center"/>
          </w:tcPr>
          <w:p w:rsidR="00B44D70" w:rsidRPr="00884A80" w:rsidRDefault="00B44D70" w:rsidP="00E1639F">
            <w:pPr>
              <w:jc w:val="left"/>
              <w:rPr>
                <w:rFonts w:ascii="等线" w:eastAsia="等线" w:hAnsi="宋体"/>
                <w:szCs w:val="21"/>
              </w:rPr>
            </w:pPr>
          </w:p>
        </w:tc>
      </w:tr>
      <w:tr w:rsidR="00B44D70" w:rsidRPr="00884A80" w:rsidTr="00E1639F">
        <w:trPr>
          <w:gridAfter w:val="1"/>
          <w:wAfter w:w="24" w:type="dxa"/>
          <w:trHeight w:val="1095"/>
        </w:trPr>
        <w:tc>
          <w:tcPr>
            <w:tcW w:w="1793" w:type="dxa"/>
            <w:vMerge/>
            <w:vAlign w:val="center"/>
          </w:tcPr>
          <w:p w:rsidR="00B44D70" w:rsidRPr="00884A80" w:rsidRDefault="00B44D70" w:rsidP="00E1639F">
            <w:pPr>
              <w:jc w:val="center"/>
              <w:rPr>
                <w:rFonts w:ascii="等线" w:eastAsia="等线" w:hAnsi="宋体" w:cs="Arial"/>
                <w:szCs w:val="21"/>
              </w:rPr>
            </w:pPr>
          </w:p>
        </w:tc>
        <w:tc>
          <w:tcPr>
            <w:tcW w:w="1281" w:type="dxa"/>
            <w:vMerge/>
            <w:shd w:val="clear" w:color="auto" w:fill="auto"/>
            <w:vAlign w:val="center"/>
          </w:tcPr>
          <w:p w:rsidR="00B44D70" w:rsidRPr="00884A80" w:rsidRDefault="00B44D70" w:rsidP="00E1639F">
            <w:pPr>
              <w:jc w:val="left"/>
              <w:rPr>
                <w:rFonts w:ascii="等线" w:eastAsia="等线" w:hAnsi="宋体"/>
                <w:szCs w:val="21"/>
              </w:rPr>
            </w:pPr>
          </w:p>
        </w:tc>
        <w:tc>
          <w:tcPr>
            <w:tcW w:w="1274" w:type="dxa"/>
            <w:gridSpan w:val="4"/>
            <w:vMerge/>
            <w:vAlign w:val="center"/>
          </w:tcPr>
          <w:p w:rsidR="00B44D70" w:rsidRPr="00884A80" w:rsidRDefault="00B44D70" w:rsidP="00E1639F">
            <w:pPr>
              <w:jc w:val="left"/>
              <w:rPr>
                <w:rFonts w:ascii="等线" w:eastAsia="等线" w:hAnsi="宋体"/>
                <w:szCs w:val="21"/>
              </w:rPr>
            </w:pPr>
          </w:p>
        </w:tc>
        <w:tc>
          <w:tcPr>
            <w:tcW w:w="1280" w:type="dxa"/>
            <w:gridSpan w:val="3"/>
            <w:vAlign w:val="center"/>
          </w:tcPr>
          <w:p w:rsidR="00B44D70" w:rsidRPr="00884A80" w:rsidRDefault="00B44D70" w:rsidP="00E1639F">
            <w:pPr>
              <w:jc w:val="left"/>
              <w:rPr>
                <w:rFonts w:ascii="等线" w:eastAsia="等线" w:hAnsi="宋体"/>
                <w:color w:val="000000"/>
                <w:szCs w:val="21"/>
              </w:rPr>
            </w:pPr>
            <w:r w:rsidRPr="00884A80">
              <w:rPr>
                <w:rFonts w:ascii="等线" w:eastAsia="等线" w:hAnsi="宋体" w:hint="eastAsia"/>
                <w:color w:val="000000"/>
                <w:szCs w:val="21"/>
              </w:rPr>
              <w:t>□权利</w:t>
            </w:r>
            <w:r w:rsidRPr="00884A80">
              <w:rPr>
                <w:rFonts w:ascii="等线" w:eastAsia="等线" w:hAnsi="宋体"/>
                <w:color w:val="000000"/>
                <w:szCs w:val="21"/>
              </w:rPr>
              <w:t>转移获得</w:t>
            </w:r>
          </w:p>
        </w:tc>
        <w:tc>
          <w:tcPr>
            <w:tcW w:w="1281" w:type="dxa"/>
            <w:gridSpan w:val="8"/>
            <w:vAlign w:val="center"/>
          </w:tcPr>
          <w:p w:rsidR="00B44D70" w:rsidRPr="00884A80" w:rsidRDefault="00B44D70" w:rsidP="00E1639F">
            <w:pPr>
              <w:rPr>
                <w:rFonts w:ascii="等线" w:eastAsia="等线" w:hAnsi="宋体"/>
                <w:color w:val="000000"/>
                <w:szCs w:val="21"/>
              </w:rPr>
            </w:pPr>
            <w:r w:rsidRPr="00884A80">
              <w:rPr>
                <w:rFonts w:ascii="等线" w:eastAsia="等线" w:hAnsi="宋体" w:hint="eastAsia"/>
                <w:color w:val="000000"/>
                <w:szCs w:val="21"/>
              </w:rPr>
              <w:t>□国</w:t>
            </w:r>
            <w:r w:rsidRPr="00884A80">
              <w:rPr>
                <w:rFonts w:ascii="等线" w:eastAsia="等线" w:hAnsi="宋体"/>
                <w:color w:val="000000"/>
                <w:szCs w:val="21"/>
              </w:rPr>
              <w:t>外</w:t>
            </w:r>
          </w:p>
          <w:p w:rsidR="00B44D70" w:rsidRPr="00884A80" w:rsidRDefault="00B44D70" w:rsidP="00E1639F">
            <w:pPr>
              <w:rPr>
                <w:rFonts w:ascii="等线" w:eastAsia="等线" w:hAnsi="宋体"/>
                <w:color w:val="000000"/>
                <w:szCs w:val="21"/>
              </w:rPr>
            </w:pPr>
            <w:r w:rsidRPr="00884A80">
              <w:rPr>
                <w:rFonts w:ascii="等线" w:eastAsia="等线" w:hAnsi="宋体" w:hint="eastAsia"/>
                <w:color w:val="000000"/>
                <w:szCs w:val="21"/>
              </w:rPr>
              <w:t>□国</w:t>
            </w:r>
            <w:r w:rsidRPr="00884A80">
              <w:rPr>
                <w:rFonts w:ascii="等线" w:eastAsia="等线" w:hAnsi="宋体"/>
                <w:color w:val="000000"/>
                <w:szCs w:val="21"/>
              </w:rPr>
              <w:t>内</w:t>
            </w:r>
          </w:p>
        </w:tc>
        <w:tc>
          <w:tcPr>
            <w:tcW w:w="1279" w:type="dxa"/>
            <w:gridSpan w:val="5"/>
            <w:tcBorders>
              <w:right w:val="single" w:sz="4" w:space="0" w:color="auto"/>
            </w:tcBorders>
            <w:vAlign w:val="center"/>
          </w:tcPr>
          <w:p w:rsidR="00B44D70" w:rsidRPr="00884A80" w:rsidRDefault="00B44D70" w:rsidP="00E1639F">
            <w:pPr>
              <w:rPr>
                <w:rFonts w:ascii="等线" w:eastAsia="等线" w:hAnsi="宋体"/>
                <w:color w:val="000000"/>
                <w:szCs w:val="21"/>
              </w:rPr>
            </w:pPr>
            <w:r w:rsidRPr="00884A80">
              <w:rPr>
                <w:rFonts w:ascii="等线" w:eastAsia="等线" w:hAnsi="宋体" w:hint="eastAsia"/>
                <w:color w:val="000000"/>
                <w:szCs w:val="21"/>
              </w:rPr>
              <w:t>□高校</w:t>
            </w:r>
          </w:p>
          <w:p w:rsidR="00B44D70" w:rsidRPr="00884A80" w:rsidRDefault="00B44D70" w:rsidP="00E1639F">
            <w:pPr>
              <w:jc w:val="left"/>
              <w:rPr>
                <w:rFonts w:ascii="等线" w:eastAsia="等线" w:hAnsi="宋体"/>
                <w:szCs w:val="21"/>
              </w:rPr>
            </w:pPr>
            <w:r w:rsidRPr="00884A80">
              <w:rPr>
                <w:rFonts w:ascii="等线" w:eastAsia="等线" w:hAnsi="宋体" w:hint="eastAsia"/>
                <w:color w:val="000000"/>
                <w:szCs w:val="21"/>
              </w:rPr>
              <w:t>□科研院所</w:t>
            </w:r>
            <w:r w:rsidRPr="00884A80">
              <w:rPr>
                <w:rFonts w:ascii="等线" w:eastAsia="等线" w:hAnsi="宋体"/>
                <w:color w:val="000000"/>
                <w:szCs w:val="21"/>
              </w:rPr>
              <w:br/>
            </w:r>
            <w:r w:rsidRPr="00884A80">
              <w:rPr>
                <w:rFonts w:ascii="等线" w:eastAsia="等线" w:hAnsi="宋体" w:hint="eastAsia"/>
                <w:color w:val="000000"/>
                <w:szCs w:val="21"/>
              </w:rPr>
              <w:t>□企业</w:t>
            </w:r>
            <w:r w:rsidRPr="00884A80">
              <w:rPr>
                <w:rFonts w:ascii="等线" w:eastAsia="等线" w:hAnsi="宋体"/>
                <w:color w:val="000000"/>
                <w:szCs w:val="21"/>
              </w:rPr>
              <w:br/>
            </w:r>
            <w:r w:rsidRPr="00884A80">
              <w:rPr>
                <w:rFonts w:ascii="等线" w:eastAsia="等线" w:hAnsi="宋体" w:hint="eastAsia"/>
                <w:color w:val="000000"/>
                <w:szCs w:val="21"/>
              </w:rPr>
              <w:t>□其他</w:t>
            </w:r>
          </w:p>
        </w:tc>
        <w:tc>
          <w:tcPr>
            <w:tcW w:w="1134" w:type="dxa"/>
            <w:gridSpan w:val="6"/>
            <w:vMerge/>
            <w:tcBorders>
              <w:left w:val="single" w:sz="4" w:space="0" w:color="auto"/>
            </w:tcBorders>
            <w:vAlign w:val="center"/>
          </w:tcPr>
          <w:p w:rsidR="00B44D70" w:rsidRPr="00884A80" w:rsidRDefault="00B44D70" w:rsidP="00E1639F">
            <w:pPr>
              <w:jc w:val="left"/>
              <w:rPr>
                <w:rFonts w:ascii="等线" w:eastAsia="等线" w:hAnsi="宋体"/>
                <w:szCs w:val="21"/>
              </w:rPr>
            </w:pPr>
          </w:p>
        </w:tc>
        <w:tc>
          <w:tcPr>
            <w:tcW w:w="1134" w:type="dxa"/>
            <w:gridSpan w:val="3"/>
            <w:vMerge/>
            <w:vAlign w:val="center"/>
          </w:tcPr>
          <w:p w:rsidR="00B44D70" w:rsidRPr="00884A80" w:rsidRDefault="00B44D70" w:rsidP="00E1639F">
            <w:pPr>
              <w:jc w:val="left"/>
              <w:rPr>
                <w:rFonts w:ascii="等线" w:eastAsia="等线" w:hAnsi="宋体"/>
                <w:szCs w:val="21"/>
              </w:rPr>
            </w:pPr>
          </w:p>
        </w:tc>
      </w:tr>
      <w:tr w:rsidR="00B44D70" w:rsidRPr="00884A80" w:rsidTr="00E1639F">
        <w:trPr>
          <w:gridAfter w:val="1"/>
          <w:wAfter w:w="24" w:type="dxa"/>
          <w:trHeight w:val="511"/>
        </w:trPr>
        <w:tc>
          <w:tcPr>
            <w:tcW w:w="1793" w:type="dxa"/>
            <w:vMerge/>
            <w:vAlign w:val="center"/>
          </w:tcPr>
          <w:p w:rsidR="00B44D70" w:rsidRPr="00884A80" w:rsidRDefault="00B44D70" w:rsidP="00E1639F">
            <w:pPr>
              <w:jc w:val="center"/>
              <w:rPr>
                <w:rFonts w:ascii="等线" w:eastAsia="等线" w:hAnsi="宋体" w:cs="Arial"/>
                <w:szCs w:val="21"/>
              </w:rPr>
            </w:pPr>
          </w:p>
        </w:tc>
        <w:tc>
          <w:tcPr>
            <w:tcW w:w="8663" w:type="dxa"/>
            <w:gridSpan w:val="30"/>
            <w:shd w:val="clear" w:color="auto" w:fill="auto"/>
            <w:vAlign w:val="center"/>
          </w:tcPr>
          <w:p w:rsidR="00B44D70" w:rsidRPr="00884A80" w:rsidRDefault="00B44D70" w:rsidP="00E1639F">
            <w:pPr>
              <w:jc w:val="left"/>
              <w:rPr>
                <w:rFonts w:ascii="等线" w:eastAsia="等线" w:hAnsi="宋体"/>
                <w:szCs w:val="21"/>
              </w:rPr>
            </w:pPr>
            <w:r w:rsidRPr="00884A80">
              <w:rPr>
                <w:rFonts w:ascii="等线" w:eastAsia="等线" w:hAnsi="宋体" w:cs="Arial" w:hint="eastAsia"/>
                <w:b/>
                <w:color w:val="FF0000"/>
                <w:szCs w:val="21"/>
              </w:rPr>
              <w:t>*</w:t>
            </w:r>
            <w:r w:rsidRPr="00884A80">
              <w:rPr>
                <w:rFonts w:ascii="等线" w:eastAsia="等线" w:hAnsi="宋体" w:hint="eastAsia"/>
                <w:b/>
                <w:szCs w:val="21"/>
              </w:rPr>
              <w:t>专利类型：</w:t>
            </w:r>
            <w:r w:rsidRPr="00884A80">
              <w:rPr>
                <w:rFonts w:ascii="等线" w:eastAsia="等线" w:hAnsi="宋体" w:hint="eastAsia"/>
                <w:szCs w:val="21"/>
              </w:rPr>
              <w:t>1发明专利  2实用新型专利  3外观设计</w:t>
            </w:r>
            <w:r w:rsidRPr="00DF2331">
              <w:rPr>
                <w:rFonts w:ascii="等线" w:eastAsia="等线" w:hAnsi="宋体" w:cs="Arial" w:hint="eastAsia"/>
                <w:i/>
                <w:szCs w:val="21"/>
              </w:rPr>
              <w:t>（专利</w:t>
            </w:r>
            <w:r>
              <w:rPr>
                <w:rFonts w:ascii="等线" w:eastAsia="等线" w:hAnsi="宋体" w:cs="Arial" w:hint="eastAsia"/>
                <w:i/>
                <w:szCs w:val="21"/>
              </w:rPr>
              <w:t>证书图片</w:t>
            </w:r>
            <w:r w:rsidRPr="00DF2331">
              <w:rPr>
                <w:rFonts w:ascii="等线" w:eastAsia="等线" w:hAnsi="宋体" w:cs="Arial" w:hint="eastAsia"/>
                <w:i/>
                <w:szCs w:val="21"/>
              </w:rPr>
              <w:t>请附附件）</w:t>
            </w:r>
          </w:p>
        </w:tc>
      </w:tr>
      <w:tr w:rsidR="00B44D70" w:rsidRPr="00884A80" w:rsidTr="00E1639F">
        <w:trPr>
          <w:gridAfter w:val="1"/>
          <w:wAfter w:w="24" w:type="dxa"/>
          <w:trHeight w:val="513"/>
        </w:trPr>
        <w:tc>
          <w:tcPr>
            <w:tcW w:w="1793" w:type="dxa"/>
            <w:vMerge/>
            <w:shd w:val="clear" w:color="auto" w:fill="auto"/>
            <w:vAlign w:val="center"/>
          </w:tcPr>
          <w:p w:rsidR="00B44D70" w:rsidRPr="00884A80" w:rsidRDefault="00B44D70" w:rsidP="00E1639F">
            <w:pPr>
              <w:jc w:val="center"/>
              <w:rPr>
                <w:rFonts w:ascii="等线" w:eastAsia="等线" w:hAnsi="宋体" w:cs="Arial"/>
                <w:szCs w:val="21"/>
              </w:rPr>
            </w:pPr>
          </w:p>
        </w:tc>
        <w:tc>
          <w:tcPr>
            <w:tcW w:w="2132" w:type="dxa"/>
            <w:gridSpan w:val="4"/>
            <w:shd w:val="clear" w:color="auto" w:fill="auto"/>
            <w:vAlign w:val="center"/>
          </w:tcPr>
          <w:p w:rsidR="00B44D70" w:rsidRPr="00884A80" w:rsidRDefault="00B44D70" w:rsidP="00E1639F">
            <w:pPr>
              <w:jc w:val="center"/>
              <w:rPr>
                <w:rFonts w:ascii="等线" w:eastAsia="等线" w:hAnsi="宋体"/>
                <w:szCs w:val="21"/>
              </w:rPr>
            </w:pPr>
            <w:r w:rsidRPr="00884A80">
              <w:rPr>
                <w:rFonts w:ascii="等线" w:eastAsia="等线" w:hAnsi="宋体" w:hint="eastAsia"/>
                <w:szCs w:val="21"/>
              </w:rPr>
              <w:t>□软件著作权</w:t>
            </w:r>
            <w:r w:rsidRPr="00884A80">
              <w:rPr>
                <w:rFonts w:ascii="等线" w:eastAsia="等线" w:hAnsi="宋体"/>
                <w:szCs w:val="21"/>
              </w:rPr>
              <w:br/>
            </w:r>
            <w:r w:rsidRPr="00884A80">
              <w:rPr>
                <w:rFonts w:ascii="等线" w:eastAsia="等线" w:hAnsi="宋体" w:hint="eastAsia"/>
                <w:szCs w:val="21"/>
              </w:rPr>
              <w:t>（可增加）</w:t>
            </w:r>
          </w:p>
        </w:tc>
        <w:tc>
          <w:tcPr>
            <w:tcW w:w="1842" w:type="dxa"/>
            <w:gridSpan w:val="6"/>
            <w:shd w:val="clear" w:color="auto" w:fill="F2F2F2"/>
            <w:vAlign w:val="center"/>
          </w:tcPr>
          <w:p w:rsidR="00B44D70" w:rsidRPr="00884A80" w:rsidRDefault="00B44D70" w:rsidP="00E1639F">
            <w:pPr>
              <w:jc w:val="center"/>
              <w:rPr>
                <w:rFonts w:ascii="等线" w:eastAsia="等线" w:hAnsi="宋体"/>
                <w:szCs w:val="21"/>
              </w:rPr>
            </w:pPr>
            <w:r w:rsidRPr="00884A80">
              <w:rPr>
                <w:rFonts w:ascii="等线" w:eastAsia="等线" w:hAnsi="宋体" w:hint="eastAsia"/>
                <w:szCs w:val="21"/>
              </w:rPr>
              <w:t>软件著作权名</w:t>
            </w:r>
          </w:p>
        </w:tc>
        <w:tc>
          <w:tcPr>
            <w:tcW w:w="1922" w:type="dxa"/>
            <w:gridSpan w:val="8"/>
            <w:shd w:val="clear" w:color="auto" w:fill="F2F2F2"/>
            <w:vAlign w:val="center"/>
          </w:tcPr>
          <w:p w:rsidR="00B44D70" w:rsidRPr="00884A80" w:rsidRDefault="00B44D70" w:rsidP="00E1639F">
            <w:pPr>
              <w:jc w:val="center"/>
              <w:rPr>
                <w:rFonts w:ascii="等线" w:eastAsia="等线" w:hAnsi="宋体"/>
                <w:szCs w:val="21"/>
              </w:rPr>
            </w:pPr>
            <w:r w:rsidRPr="00884A80">
              <w:rPr>
                <w:rFonts w:ascii="等线" w:eastAsia="等线" w:hAnsi="宋体" w:hint="eastAsia"/>
                <w:szCs w:val="21"/>
              </w:rPr>
              <w:t>软件著作权人</w:t>
            </w:r>
          </w:p>
        </w:tc>
        <w:tc>
          <w:tcPr>
            <w:tcW w:w="1063" w:type="dxa"/>
            <w:gridSpan w:val="8"/>
            <w:shd w:val="clear" w:color="auto" w:fill="F2F2F2"/>
            <w:vAlign w:val="center"/>
          </w:tcPr>
          <w:p w:rsidR="00B44D70" w:rsidRPr="00884A80" w:rsidRDefault="00B44D70" w:rsidP="00E1639F">
            <w:pPr>
              <w:jc w:val="center"/>
              <w:rPr>
                <w:rFonts w:ascii="等线" w:eastAsia="等线" w:hAnsi="宋体"/>
                <w:szCs w:val="21"/>
              </w:rPr>
            </w:pPr>
            <w:r w:rsidRPr="00884A80">
              <w:rPr>
                <w:rFonts w:ascii="等线" w:eastAsia="等线" w:hAnsi="宋体" w:hint="eastAsia"/>
                <w:szCs w:val="21"/>
              </w:rPr>
              <w:t>登记号</w:t>
            </w:r>
          </w:p>
        </w:tc>
        <w:tc>
          <w:tcPr>
            <w:tcW w:w="1704" w:type="dxa"/>
            <w:gridSpan w:val="4"/>
            <w:shd w:val="clear" w:color="auto" w:fill="F2F2F2"/>
            <w:vAlign w:val="center"/>
          </w:tcPr>
          <w:p w:rsidR="00B44D70" w:rsidRPr="00884A80" w:rsidRDefault="00B44D70" w:rsidP="00E1639F">
            <w:pPr>
              <w:jc w:val="center"/>
              <w:rPr>
                <w:rFonts w:ascii="等线" w:eastAsia="等线" w:hAnsi="宋体"/>
                <w:szCs w:val="21"/>
              </w:rPr>
            </w:pPr>
            <w:r w:rsidRPr="00884A80">
              <w:rPr>
                <w:rFonts w:ascii="等线" w:eastAsia="等线" w:hAnsi="宋体" w:hint="eastAsia"/>
                <w:szCs w:val="21"/>
              </w:rPr>
              <w:t>获得时间</w:t>
            </w:r>
          </w:p>
        </w:tc>
      </w:tr>
      <w:tr w:rsidR="00B44D70" w:rsidRPr="00884A80" w:rsidTr="00E1639F">
        <w:trPr>
          <w:gridAfter w:val="1"/>
          <w:wAfter w:w="24" w:type="dxa"/>
          <w:trHeight w:val="535"/>
        </w:trPr>
        <w:tc>
          <w:tcPr>
            <w:tcW w:w="1793" w:type="dxa"/>
            <w:vMerge/>
            <w:vAlign w:val="center"/>
          </w:tcPr>
          <w:p w:rsidR="00B44D70" w:rsidRPr="00884A80" w:rsidRDefault="00B44D70" w:rsidP="00E1639F">
            <w:pPr>
              <w:jc w:val="center"/>
              <w:rPr>
                <w:rFonts w:ascii="等线" w:eastAsia="等线" w:hAnsi="宋体" w:cs="Arial"/>
                <w:szCs w:val="21"/>
              </w:rPr>
            </w:pPr>
          </w:p>
        </w:tc>
        <w:tc>
          <w:tcPr>
            <w:tcW w:w="2132" w:type="dxa"/>
            <w:gridSpan w:val="4"/>
            <w:shd w:val="clear" w:color="auto" w:fill="auto"/>
            <w:vAlign w:val="center"/>
          </w:tcPr>
          <w:p w:rsidR="00B44D70" w:rsidRPr="00884A80" w:rsidRDefault="00B44D70" w:rsidP="00E1639F">
            <w:pPr>
              <w:rPr>
                <w:rFonts w:ascii="等线" w:eastAsia="等线" w:hAnsi="宋体"/>
                <w:szCs w:val="21"/>
              </w:rPr>
            </w:pPr>
          </w:p>
        </w:tc>
        <w:tc>
          <w:tcPr>
            <w:tcW w:w="1842" w:type="dxa"/>
            <w:gridSpan w:val="6"/>
            <w:vAlign w:val="center"/>
          </w:tcPr>
          <w:p w:rsidR="00B44D70" w:rsidRPr="00884A80" w:rsidRDefault="00B44D70" w:rsidP="00E1639F">
            <w:pPr>
              <w:rPr>
                <w:rFonts w:ascii="等线" w:eastAsia="等线" w:hAnsi="宋体"/>
                <w:szCs w:val="21"/>
              </w:rPr>
            </w:pPr>
          </w:p>
        </w:tc>
        <w:tc>
          <w:tcPr>
            <w:tcW w:w="1922" w:type="dxa"/>
            <w:gridSpan w:val="8"/>
            <w:vAlign w:val="center"/>
          </w:tcPr>
          <w:p w:rsidR="00B44D70" w:rsidRPr="00884A80" w:rsidRDefault="00B44D70" w:rsidP="00E1639F">
            <w:pPr>
              <w:rPr>
                <w:rFonts w:ascii="等线" w:eastAsia="等线" w:hAnsi="宋体"/>
                <w:szCs w:val="21"/>
              </w:rPr>
            </w:pPr>
          </w:p>
        </w:tc>
        <w:tc>
          <w:tcPr>
            <w:tcW w:w="1063" w:type="dxa"/>
            <w:gridSpan w:val="8"/>
            <w:vAlign w:val="center"/>
          </w:tcPr>
          <w:p w:rsidR="00B44D70" w:rsidRPr="00884A80" w:rsidRDefault="00B44D70" w:rsidP="00E1639F">
            <w:pPr>
              <w:rPr>
                <w:rFonts w:ascii="等线" w:eastAsia="等线" w:hAnsi="宋体"/>
                <w:szCs w:val="21"/>
              </w:rPr>
            </w:pPr>
          </w:p>
        </w:tc>
        <w:tc>
          <w:tcPr>
            <w:tcW w:w="1704" w:type="dxa"/>
            <w:gridSpan w:val="4"/>
            <w:vAlign w:val="center"/>
          </w:tcPr>
          <w:p w:rsidR="00B44D70" w:rsidRPr="00884A80" w:rsidRDefault="00B44D70" w:rsidP="00E1639F">
            <w:pPr>
              <w:rPr>
                <w:rFonts w:ascii="等线" w:eastAsia="等线" w:hAnsi="宋体"/>
                <w:szCs w:val="21"/>
              </w:rPr>
            </w:pPr>
          </w:p>
        </w:tc>
      </w:tr>
      <w:tr w:rsidR="00B44D70" w:rsidRPr="00884A80" w:rsidTr="00E1639F">
        <w:trPr>
          <w:gridAfter w:val="1"/>
          <w:wAfter w:w="24" w:type="dxa"/>
          <w:trHeight w:val="535"/>
        </w:trPr>
        <w:tc>
          <w:tcPr>
            <w:tcW w:w="1793" w:type="dxa"/>
            <w:vMerge/>
            <w:vAlign w:val="center"/>
          </w:tcPr>
          <w:p w:rsidR="00B44D70" w:rsidRPr="00884A80" w:rsidRDefault="00B44D70" w:rsidP="00E1639F">
            <w:pPr>
              <w:jc w:val="center"/>
              <w:rPr>
                <w:rFonts w:ascii="等线" w:eastAsia="等线" w:hAnsi="宋体" w:cs="Arial"/>
                <w:szCs w:val="21"/>
              </w:rPr>
            </w:pPr>
          </w:p>
        </w:tc>
        <w:tc>
          <w:tcPr>
            <w:tcW w:w="2132" w:type="dxa"/>
            <w:gridSpan w:val="4"/>
            <w:shd w:val="clear" w:color="auto" w:fill="auto"/>
            <w:vAlign w:val="center"/>
          </w:tcPr>
          <w:p w:rsidR="00B44D70" w:rsidRPr="00884A80" w:rsidRDefault="00B44D70" w:rsidP="00E1639F">
            <w:pPr>
              <w:rPr>
                <w:rFonts w:ascii="等线" w:eastAsia="等线" w:hAnsi="宋体"/>
                <w:szCs w:val="21"/>
              </w:rPr>
            </w:pPr>
          </w:p>
        </w:tc>
        <w:tc>
          <w:tcPr>
            <w:tcW w:w="1842" w:type="dxa"/>
            <w:gridSpan w:val="6"/>
            <w:vAlign w:val="center"/>
          </w:tcPr>
          <w:p w:rsidR="00B44D70" w:rsidRPr="00884A80" w:rsidRDefault="00B44D70" w:rsidP="00E1639F">
            <w:pPr>
              <w:rPr>
                <w:rFonts w:ascii="等线" w:eastAsia="等线" w:hAnsi="宋体"/>
                <w:szCs w:val="21"/>
              </w:rPr>
            </w:pPr>
          </w:p>
        </w:tc>
        <w:tc>
          <w:tcPr>
            <w:tcW w:w="1922" w:type="dxa"/>
            <w:gridSpan w:val="8"/>
            <w:vAlign w:val="center"/>
          </w:tcPr>
          <w:p w:rsidR="00B44D70" w:rsidRPr="00884A80" w:rsidRDefault="00B44D70" w:rsidP="00E1639F">
            <w:pPr>
              <w:rPr>
                <w:rFonts w:ascii="等线" w:eastAsia="等线" w:hAnsi="宋体"/>
                <w:szCs w:val="21"/>
              </w:rPr>
            </w:pPr>
          </w:p>
        </w:tc>
        <w:tc>
          <w:tcPr>
            <w:tcW w:w="1063" w:type="dxa"/>
            <w:gridSpan w:val="8"/>
            <w:vAlign w:val="center"/>
          </w:tcPr>
          <w:p w:rsidR="00B44D70" w:rsidRPr="00884A80" w:rsidRDefault="00B44D70" w:rsidP="00E1639F">
            <w:pPr>
              <w:rPr>
                <w:rFonts w:ascii="等线" w:eastAsia="等线" w:hAnsi="宋体"/>
                <w:szCs w:val="21"/>
              </w:rPr>
            </w:pPr>
          </w:p>
        </w:tc>
        <w:tc>
          <w:tcPr>
            <w:tcW w:w="1704" w:type="dxa"/>
            <w:gridSpan w:val="4"/>
            <w:vAlign w:val="center"/>
          </w:tcPr>
          <w:p w:rsidR="00B44D70" w:rsidRPr="00884A80" w:rsidRDefault="00B44D70" w:rsidP="00E1639F">
            <w:pPr>
              <w:rPr>
                <w:rFonts w:ascii="等线" w:eastAsia="等线" w:hAnsi="宋体"/>
                <w:szCs w:val="21"/>
              </w:rPr>
            </w:pPr>
          </w:p>
        </w:tc>
      </w:tr>
      <w:tr w:rsidR="00B44D70" w:rsidRPr="00884A80" w:rsidTr="00E1639F">
        <w:trPr>
          <w:gridAfter w:val="1"/>
          <w:wAfter w:w="24" w:type="dxa"/>
          <w:trHeight w:val="535"/>
        </w:trPr>
        <w:tc>
          <w:tcPr>
            <w:tcW w:w="1793" w:type="dxa"/>
            <w:vMerge/>
            <w:vAlign w:val="center"/>
          </w:tcPr>
          <w:p w:rsidR="00B44D70" w:rsidRPr="00884A80" w:rsidRDefault="00B44D70" w:rsidP="00E1639F">
            <w:pPr>
              <w:jc w:val="center"/>
              <w:rPr>
                <w:rFonts w:ascii="等线" w:eastAsia="等线" w:hAnsi="宋体" w:cs="Arial"/>
                <w:szCs w:val="21"/>
              </w:rPr>
            </w:pPr>
          </w:p>
        </w:tc>
        <w:tc>
          <w:tcPr>
            <w:tcW w:w="2132" w:type="dxa"/>
            <w:gridSpan w:val="4"/>
            <w:shd w:val="clear" w:color="auto" w:fill="auto"/>
            <w:vAlign w:val="center"/>
          </w:tcPr>
          <w:p w:rsidR="00B44D70" w:rsidRPr="00884A80" w:rsidRDefault="00B44D70" w:rsidP="00E1639F">
            <w:pPr>
              <w:rPr>
                <w:rFonts w:ascii="等线" w:eastAsia="等线" w:hAnsi="宋体"/>
                <w:szCs w:val="21"/>
              </w:rPr>
            </w:pPr>
          </w:p>
        </w:tc>
        <w:tc>
          <w:tcPr>
            <w:tcW w:w="1842" w:type="dxa"/>
            <w:gridSpan w:val="6"/>
            <w:vAlign w:val="center"/>
          </w:tcPr>
          <w:p w:rsidR="00B44D70" w:rsidRPr="00884A80" w:rsidRDefault="00B44D70" w:rsidP="00E1639F">
            <w:pPr>
              <w:rPr>
                <w:rFonts w:ascii="等线" w:eastAsia="等线" w:hAnsi="宋体"/>
                <w:szCs w:val="21"/>
              </w:rPr>
            </w:pPr>
          </w:p>
        </w:tc>
        <w:tc>
          <w:tcPr>
            <w:tcW w:w="1922" w:type="dxa"/>
            <w:gridSpan w:val="8"/>
            <w:vAlign w:val="center"/>
          </w:tcPr>
          <w:p w:rsidR="00B44D70" w:rsidRPr="00884A80" w:rsidRDefault="00B44D70" w:rsidP="00E1639F">
            <w:pPr>
              <w:rPr>
                <w:rFonts w:ascii="等线" w:eastAsia="等线" w:hAnsi="宋体"/>
                <w:szCs w:val="21"/>
              </w:rPr>
            </w:pPr>
          </w:p>
        </w:tc>
        <w:tc>
          <w:tcPr>
            <w:tcW w:w="1063" w:type="dxa"/>
            <w:gridSpan w:val="8"/>
            <w:vAlign w:val="center"/>
          </w:tcPr>
          <w:p w:rsidR="00B44D70" w:rsidRPr="00884A80" w:rsidRDefault="00B44D70" w:rsidP="00E1639F">
            <w:pPr>
              <w:rPr>
                <w:rFonts w:ascii="等线" w:eastAsia="等线" w:hAnsi="宋体"/>
                <w:szCs w:val="21"/>
              </w:rPr>
            </w:pPr>
          </w:p>
        </w:tc>
        <w:tc>
          <w:tcPr>
            <w:tcW w:w="1704" w:type="dxa"/>
            <w:gridSpan w:val="4"/>
            <w:vAlign w:val="center"/>
          </w:tcPr>
          <w:p w:rsidR="00B44D70" w:rsidRPr="00884A80" w:rsidRDefault="00B44D70" w:rsidP="00E1639F">
            <w:pPr>
              <w:rPr>
                <w:rFonts w:ascii="等线" w:eastAsia="等线" w:hAnsi="宋体"/>
                <w:szCs w:val="21"/>
              </w:rPr>
            </w:pPr>
          </w:p>
        </w:tc>
      </w:tr>
      <w:tr w:rsidR="00B44D70" w:rsidRPr="00884A80" w:rsidTr="00E1639F">
        <w:trPr>
          <w:gridAfter w:val="1"/>
          <w:wAfter w:w="24" w:type="dxa"/>
          <w:trHeight w:val="535"/>
        </w:trPr>
        <w:tc>
          <w:tcPr>
            <w:tcW w:w="1793" w:type="dxa"/>
            <w:vMerge/>
            <w:vAlign w:val="center"/>
          </w:tcPr>
          <w:p w:rsidR="00B44D70" w:rsidRPr="00884A80" w:rsidRDefault="00B44D70" w:rsidP="00E1639F">
            <w:pPr>
              <w:jc w:val="center"/>
              <w:rPr>
                <w:rFonts w:ascii="等线" w:eastAsia="等线" w:hAnsi="宋体" w:cs="Arial"/>
                <w:szCs w:val="21"/>
              </w:rPr>
            </w:pPr>
          </w:p>
        </w:tc>
        <w:tc>
          <w:tcPr>
            <w:tcW w:w="2132" w:type="dxa"/>
            <w:gridSpan w:val="4"/>
            <w:shd w:val="clear" w:color="auto" w:fill="auto"/>
            <w:vAlign w:val="center"/>
          </w:tcPr>
          <w:p w:rsidR="00B44D70" w:rsidRPr="00884A80" w:rsidRDefault="00B44D70" w:rsidP="00E1639F">
            <w:pPr>
              <w:rPr>
                <w:rFonts w:ascii="等线" w:eastAsia="等线" w:hAnsi="宋体"/>
                <w:szCs w:val="21"/>
              </w:rPr>
            </w:pPr>
          </w:p>
        </w:tc>
        <w:tc>
          <w:tcPr>
            <w:tcW w:w="1842" w:type="dxa"/>
            <w:gridSpan w:val="6"/>
            <w:vAlign w:val="center"/>
          </w:tcPr>
          <w:p w:rsidR="00B44D70" w:rsidRPr="00884A80" w:rsidRDefault="00B44D70" w:rsidP="00E1639F">
            <w:pPr>
              <w:rPr>
                <w:rFonts w:ascii="等线" w:eastAsia="等线" w:hAnsi="宋体"/>
                <w:szCs w:val="21"/>
              </w:rPr>
            </w:pPr>
          </w:p>
        </w:tc>
        <w:tc>
          <w:tcPr>
            <w:tcW w:w="1922" w:type="dxa"/>
            <w:gridSpan w:val="8"/>
            <w:vAlign w:val="center"/>
          </w:tcPr>
          <w:p w:rsidR="00B44D70" w:rsidRPr="00884A80" w:rsidRDefault="00B44D70" w:rsidP="00E1639F">
            <w:pPr>
              <w:rPr>
                <w:rFonts w:ascii="等线" w:eastAsia="等线" w:hAnsi="宋体"/>
                <w:szCs w:val="21"/>
              </w:rPr>
            </w:pPr>
          </w:p>
        </w:tc>
        <w:tc>
          <w:tcPr>
            <w:tcW w:w="1063" w:type="dxa"/>
            <w:gridSpan w:val="8"/>
            <w:vAlign w:val="center"/>
          </w:tcPr>
          <w:p w:rsidR="00B44D70" w:rsidRPr="00884A80" w:rsidRDefault="00B44D70" w:rsidP="00E1639F">
            <w:pPr>
              <w:rPr>
                <w:rFonts w:ascii="等线" w:eastAsia="等线" w:hAnsi="宋体"/>
                <w:szCs w:val="21"/>
              </w:rPr>
            </w:pPr>
          </w:p>
        </w:tc>
        <w:tc>
          <w:tcPr>
            <w:tcW w:w="1704" w:type="dxa"/>
            <w:gridSpan w:val="4"/>
            <w:vAlign w:val="center"/>
          </w:tcPr>
          <w:p w:rsidR="00B44D70" w:rsidRPr="00884A80" w:rsidRDefault="00B44D70" w:rsidP="00E1639F">
            <w:pPr>
              <w:rPr>
                <w:rFonts w:ascii="等线" w:eastAsia="等线" w:hAnsi="宋体"/>
                <w:szCs w:val="21"/>
              </w:rPr>
            </w:pPr>
          </w:p>
        </w:tc>
      </w:tr>
      <w:tr w:rsidR="00B44D70" w:rsidRPr="00884A80" w:rsidTr="00E1639F">
        <w:trPr>
          <w:gridAfter w:val="1"/>
          <w:wAfter w:w="24" w:type="dxa"/>
          <w:trHeight w:val="535"/>
        </w:trPr>
        <w:tc>
          <w:tcPr>
            <w:tcW w:w="1793" w:type="dxa"/>
            <w:vMerge/>
            <w:vAlign w:val="center"/>
          </w:tcPr>
          <w:p w:rsidR="00B44D70" w:rsidRPr="00884A80" w:rsidRDefault="00B44D70" w:rsidP="00E1639F">
            <w:pPr>
              <w:jc w:val="center"/>
              <w:rPr>
                <w:rFonts w:ascii="等线" w:eastAsia="等线" w:hAnsi="宋体" w:cs="Arial"/>
                <w:szCs w:val="21"/>
              </w:rPr>
            </w:pPr>
          </w:p>
        </w:tc>
        <w:tc>
          <w:tcPr>
            <w:tcW w:w="2132" w:type="dxa"/>
            <w:gridSpan w:val="4"/>
            <w:shd w:val="clear" w:color="auto" w:fill="auto"/>
            <w:vAlign w:val="center"/>
          </w:tcPr>
          <w:p w:rsidR="00B44D70" w:rsidRPr="00884A80" w:rsidRDefault="00B44D70" w:rsidP="00E1639F">
            <w:pPr>
              <w:rPr>
                <w:rFonts w:ascii="等线" w:eastAsia="等线" w:hAnsi="宋体"/>
                <w:szCs w:val="21"/>
              </w:rPr>
            </w:pPr>
          </w:p>
        </w:tc>
        <w:tc>
          <w:tcPr>
            <w:tcW w:w="1842" w:type="dxa"/>
            <w:gridSpan w:val="6"/>
            <w:vAlign w:val="center"/>
          </w:tcPr>
          <w:p w:rsidR="00B44D70" w:rsidRPr="00884A80" w:rsidRDefault="00B44D70" w:rsidP="00E1639F">
            <w:pPr>
              <w:rPr>
                <w:rFonts w:ascii="等线" w:eastAsia="等线" w:hAnsi="宋体"/>
                <w:szCs w:val="21"/>
              </w:rPr>
            </w:pPr>
          </w:p>
        </w:tc>
        <w:tc>
          <w:tcPr>
            <w:tcW w:w="1922" w:type="dxa"/>
            <w:gridSpan w:val="8"/>
            <w:vAlign w:val="center"/>
          </w:tcPr>
          <w:p w:rsidR="00B44D70" w:rsidRPr="00884A80" w:rsidRDefault="00B44D70" w:rsidP="00E1639F">
            <w:pPr>
              <w:rPr>
                <w:rFonts w:ascii="等线" w:eastAsia="等线" w:hAnsi="宋体"/>
                <w:szCs w:val="21"/>
              </w:rPr>
            </w:pPr>
          </w:p>
        </w:tc>
        <w:tc>
          <w:tcPr>
            <w:tcW w:w="1063" w:type="dxa"/>
            <w:gridSpan w:val="8"/>
            <w:vAlign w:val="center"/>
          </w:tcPr>
          <w:p w:rsidR="00B44D70" w:rsidRPr="00884A80" w:rsidRDefault="00B44D70" w:rsidP="00E1639F">
            <w:pPr>
              <w:rPr>
                <w:rFonts w:ascii="等线" w:eastAsia="等线" w:hAnsi="宋体"/>
                <w:szCs w:val="21"/>
              </w:rPr>
            </w:pPr>
          </w:p>
        </w:tc>
        <w:tc>
          <w:tcPr>
            <w:tcW w:w="1704" w:type="dxa"/>
            <w:gridSpan w:val="4"/>
            <w:vAlign w:val="center"/>
          </w:tcPr>
          <w:p w:rsidR="00B44D70" w:rsidRPr="00884A80" w:rsidRDefault="00B44D70" w:rsidP="00E1639F">
            <w:pPr>
              <w:rPr>
                <w:rFonts w:ascii="等线" w:eastAsia="等线" w:hAnsi="宋体"/>
                <w:szCs w:val="21"/>
              </w:rPr>
            </w:pPr>
          </w:p>
        </w:tc>
      </w:tr>
      <w:tr w:rsidR="00B44D70" w:rsidRPr="00884A80" w:rsidTr="00E1639F">
        <w:trPr>
          <w:gridAfter w:val="1"/>
          <w:wAfter w:w="24" w:type="dxa"/>
          <w:trHeight w:val="535"/>
        </w:trPr>
        <w:tc>
          <w:tcPr>
            <w:tcW w:w="1793" w:type="dxa"/>
            <w:vMerge/>
            <w:vAlign w:val="center"/>
          </w:tcPr>
          <w:p w:rsidR="00B44D70" w:rsidRPr="00884A80" w:rsidRDefault="00B44D70" w:rsidP="00E1639F">
            <w:pPr>
              <w:jc w:val="center"/>
              <w:rPr>
                <w:rFonts w:ascii="等线" w:eastAsia="等线" w:hAnsi="宋体" w:cs="Arial"/>
                <w:szCs w:val="21"/>
              </w:rPr>
            </w:pPr>
          </w:p>
        </w:tc>
        <w:tc>
          <w:tcPr>
            <w:tcW w:w="2132" w:type="dxa"/>
            <w:gridSpan w:val="4"/>
            <w:shd w:val="clear" w:color="auto" w:fill="auto"/>
            <w:vAlign w:val="center"/>
          </w:tcPr>
          <w:p w:rsidR="00B44D70" w:rsidRPr="00884A80" w:rsidRDefault="00B44D70" w:rsidP="00E1639F">
            <w:pPr>
              <w:rPr>
                <w:rFonts w:ascii="等线" w:eastAsia="等线" w:hAnsi="宋体"/>
                <w:szCs w:val="21"/>
              </w:rPr>
            </w:pPr>
          </w:p>
        </w:tc>
        <w:tc>
          <w:tcPr>
            <w:tcW w:w="1842" w:type="dxa"/>
            <w:gridSpan w:val="6"/>
            <w:vAlign w:val="center"/>
          </w:tcPr>
          <w:p w:rsidR="00B44D70" w:rsidRPr="00884A80" w:rsidRDefault="00B44D70" w:rsidP="00E1639F">
            <w:pPr>
              <w:rPr>
                <w:rFonts w:ascii="等线" w:eastAsia="等线" w:hAnsi="宋体"/>
                <w:szCs w:val="21"/>
              </w:rPr>
            </w:pPr>
          </w:p>
        </w:tc>
        <w:tc>
          <w:tcPr>
            <w:tcW w:w="1922" w:type="dxa"/>
            <w:gridSpan w:val="8"/>
            <w:vAlign w:val="center"/>
          </w:tcPr>
          <w:p w:rsidR="00B44D70" w:rsidRPr="00884A80" w:rsidRDefault="00B44D70" w:rsidP="00E1639F">
            <w:pPr>
              <w:rPr>
                <w:rFonts w:ascii="等线" w:eastAsia="等线" w:hAnsi="宋体"/>
                <w:szCs w:val="21"/>
              </w:rPr>
            </w:pPr>
          </w:p>
        </w:tc>
        <w:tc>
          <w:tcPr>
            <w:tcW w:w="1063" w:type="dxa"/>
            <w:gridSpan w:val="8"/>
            <w:vAlign w:val="center"/>
          </w:tcPr>
          <w:p w:rsidR="00B44D70" w:rsidRPr="00884A80" w:rsidRDefault="00B44D70" w:rsidP="00E1639F">
            <w:pPr>
              <w:rPr>
                <w:rFonts w:ascii="等线" w:eastAsia="等线" w:hAnsi="宋体"/>
                <w:szCs w:val="21"/>
              </w:rPr>
            </w:pPr>
          </w:p>
        </w:tc>
        <w:tc>
          <w:tcPr>
            <w:tcW w:w="1704" w:type="dxa"/>
            <w:gridSpan w:val="4"/>
            <w:vAlign w:val="center"/>
          </w:tcPr>
          <w:p w:rsidR="00B44D70" w:rsidRPr="00884A80" w:rsidRDefault="00B44D70" w:rsidP="00E1639F">
            <w:pPr>
              <w:rPr>
                <w:rFonts w:ascii="等线" w:eastAsia="等线" w:hAnsi="宋体"/>
                <w:szCs w:val="21"/>
              </w:rPr>
            </w:pPr>
          </w:p>
        </w:tc>
      </w:tr>
      <w:tr w:rsidR="00B44D70" w:rsidRPr="00884A80" w:rsidTr="00E1639F">
        <w:trPr>
          <w:gridAfter w:val="1"/>
          <w:wAfter w:w="24" w:type="dxa"/>
          <w:trHeight w:val="535"/>
        </w:trPr>
        <w:tc>
          <w:tcPr>
            <w:tcW w:w="1793" w:type="dxa"/>
            <w:vMerge/>
            <w:vAlign w:val="center"/>
          </w:tcPr>
          <w:p w:rsidR="00B44D70" w:rsidRPr="00884A80" w:rsidRDefault="00B44D70" w:rsidP="00E1639F">
            <w:pPr>
              <w:jc w:val="center"/>
              <w:rPr>
                <w:rFonts w:ascii="等线" w:eastAsia="等线" w:hAnsi="宋体" w:cs="Arial"/>
                <w:szCs w:val="21"/>
              </w:rPr>
            </w:pPr>
          </w:p>
        </w:tc>
        <w:tc>
          <w:tcPr>
            <w:tcW w:w="2132" w:type="dxa"/>
            <w:gridSpan w:val="4"/>
            <w:shd w:val="clear" w:color="auto" w:fill="auto"/>
            <w:vAlign w:val="center"/>
          </w:tcPr>
          <w:p w:rsidR="00B44D70" w:rsidRPr="00884A80" w:rsidRDefault="00B44D70" w:rsidP="00E1639F">
            <w:pPr>
              <w:rPr>
                <w:rFonts w:ascii="等线" w:eastAsia="等线" w:hAnsi="宋体"/>
                <w:szCs w:val="21"/>
              </w:rPr>
            </w:pPr>
          </w:p>
        </w:tc>
        <w:tc>
          <w:tcPr>
            <w:tcW w:w="1842" w:type="dxa"/>
            <w:gridSpan w:val="6"/>
            <w:vAlign w:val="center"/>
          </w:tcPr>
          <w:p w:rsidR="00B44D70" w:rsidRPr="00884A80" w:rsidRDefault="00B44D70" w:rsidP="00E1639F">
            <w:pPr>
              <w:rPr>
                <w:rFonts w:ascii="等线" w:eastAsia="等线" w:hAnsi="宋体"/>
                <w:szCs w:val="21"/>
              </w:rPr>
            </w:pPr>
          </w:p>
        </w:tc>
        <w:tc>
          <w:tcPr>
            <w:tcW w:w="1922" w:type="dxa"/>
            <w:gridSpan w:val="8"/>
            <w:vAlign w:val="center"/>
          </w:tcPr>
          <w:p w:rsidR="00B44D70" w:rsidRPr="00884A80" w:rsidRDefault="00B44D70" w:rsidP="00E1639F">
            <w:pPr>
              <w:rPr>
                <w:rFonts w:ascii="等线" w:eastAsia="等线" w:hAnsi="宋体"/>
                <w:szCs w:val="21"/>
              </w:rPr>
            </w:pPr>
          </w:p>
        </w:tc>
        <w:tc>
          <w:tcPr>
            <w:tcW w:w="1063" w:type="dxa"/>
            <w:gridSpan w:val="8"/>
            <w:vAlign w:val="center"/>
          </w:tcPr>
          <w:p w:rsidR="00B44D70" w:rsidRPr="00884A80" w:rsidRDefault="00B44D70" w:rsidP="00E1639F">
            <w:pPr>
              <w:rPr>
                <w:rFonts w:ascii="等线" w:eastAsia="等线" w:hAnsi="宋体"/>
                <w:szCs w:val="21"/>
              </w:rPr>
            </w:pPr>
          </w:p>
        </w:tc>
        <w:tc>
          <w:tcPr>
            <w:tcW w:w="1704" w:type="dxa"/>
            <w:gridSpan w:val="4"/>
            <w:vAlign w:val="center"/>
          </w:tcPr>
          <w:p w:rsidR="00B44D70" w:rsidRPr="00884A80" w:rsidRDefault="00B44D70" w:rsidP="00E1639F">
            <w:pPr>
              <w:rPr>
                <w:rFonts w:ascii="等线" w:eastAsia="等线" w:hAnsi="宋体"/>
                <w:szCs w:val="21"/>
              </w:rPr>
            </w:pPr>
          </w:p>
        </w:tc>
      </w:tr>
      <w:tr w:rsidR="00B44D70" w:rsidRPr="00884A80" w:rsidTr="00E1639F">
        <w:trPr>
          <w:gridAfter w:val="1"/>
          <w:wAfter w:w="24" w:type="dxa"/>
          <w:trHeight w:val="543"/>
        </w:trPr>
        <w:tc>
          <w:tcPr>
            <w:tcW w:w="1793" w:type="dxa"/>
            <w:vMerge/>
            <w:vAlign w:val="center"/>
          </w:tcPr>
          <w:p w:rsidR="00B44D70" w:rsidRPr="00884A80" w:rsidRDefault="00B44D70" w:rsidP="00E1639F">
            <w:pPr>
              <w:jc w:val="center"/>
              <w:rPr>
                <w:rFonts w:ascii="等线" w:eastAsia="等线" w:hAnsi="宋体" w:cs="Arial"/>
                <w:szCs w:val="21"/>
              </w:rPr>
            </w:pPr>
          </w:p>
        </w:tc>
        <w:tc>
          <w:tcPr>
            <w:tcW w:w="8663" w:type="dxa"/>
            <w:gridSpan w:val="30"/>
            <w:shd w:val="clear" w:color="auto" w:fill="F2F2F2"/>
            <w:vAlign w:val="center"/>
          </w:tcPr>
          <w:p w:rsidR="00B44D70" w:rsidRPr="00884A80" w:rsidRDefault="00B44D70" w:rsidP="00E1639F">
            <w:pPr>
              <w:jc w:val="center"/>
              <w:rPr>
                <w:rFonts w:ascii="等线" w:eastAsia="等线" w:hAnsi="宋体"/>
                <w:b/>
                <w:szCs w:val="21"/>
              </w:rPr>
            </w:pPr>
            <w:r w:rsidRPr="00884A80">
              <w:rPr>
                <w:rFonts w:ascii="等线" w:eastAsia="等线" w:hAnsi="宋体" w:hint="eastAsia"/>
                <w:b/>
                <w:szCs w:val="21"/>
              </w:rPr>
              <w:t>企业</w:t>
            </w:r>
            <w:r w:rsidRPr="00884A80">
              <w:rPr>
                <w:rFonts w:ascii="等线" w:eastAsia="等线" w:hAnsi="宋体"/>
                <w:b/>
                <w:szCs w:val="21"/>
              </w:rPr>
              <w:t>参</w:t>
            </w:r>
            <w:r w:rsidRPr="00884A80">
              <w:rPr>
                <w:rFonts w:ascii="等线" w:eastAsia="等线" w:hAnsi="宋体" w:hint="eastAsia"/>
                <w:b/>
                <w:szCs w:val="21"/>
              </w:rPr>
              <w:t>与</w:t>
            </w:r>
            <w:r w:rsidRPr="00884A80">
              <w:rPr>
                <w:rFonts w:ascii="等线" w:eastAsia="等线" w:hAnsi="宋体"/>
                <w:b/>
                <w:szCs w:val="21"/>
              </w:rPr>
              <w:t>国际</w:t>
            </w:r>
            <w:r w:rsidRPr="00884A80">
              <w:rPr>
                <w:rFonts w:ascii="等线" w:eastAsia="等线" w:hAnsi="宋体" w:hint="eastAsia"/>
                <w:b/>
                <w:szCs w:val="21"/>
              </w:rPr>
              <w:t>、</w:t>
            </w:r>
            <w:r w:rsidRPr="00884A80">
              <w:rPr>
                <w:rFonts w:ascii="等线" w:eastAsia="等线" w:hAnsi="宋体"/>
                <w:b/>
                <w:szCs w:val="21"/>
              </w:rPr>
              <w:t>国家或行业标准</w:t>
            </w:r>
            <w:r w:rsidRPr="00884A80">
              <w:rPr>
                <w:rFonts w:ascii="等线" w:eastAsia="等线" w:hAnsi="宋体" w:hint="eastAsia"/>
                <w:b/>
                <w:szCs w:val="21"/>
              </w:rPr>
              <w:t>制定</w:t>
            </w:r>
            <w:r w:rsidRPr="00884A80">
              <w:rPr>
                <w:rFonts w:ascii="等线" w:eastAsia="等线" w:hAnsi="宋体"/>
                <w:b/>
                <w:szCs w:val="21"/>
              </w:rPr>
              <w:t>情况表</w:t>
            </w:r>
            <w:r w:rsidRPr="00884A80">
              <w:rPr>
                <w:rFonts w:ascii="等线" w:eastAsia="等线" w:hAnsi="宋体" w:hint="eastAsia"/>
                <w:szCs w:val="21"/>
              </w:rPr>
              <w:t>（可增加）</w:t>
            </w:r>
          </w:p>
        </w:tc>
      </w:tr>
      <w:tr w:rsidR="00B44D70" w:rsidRPr="00884A80" w:rsidTr="00E1639F">
        <w:trPr>
          <w:gridAfter w:val="1"/>
          <w:wAfter w:w="24" w:type="dxa"/>
          <w:trHeight w:val="422"/>
        </w:trPr>
        <w:tc>
          <w:tcPr>
            <w:tcW w:w="1793" w:type="dxa"/>
            <w:vMerge/>
            <w:vAlign w:val="center"/>
          </w:tcPr>
          <w:p w:rsidR="00B44D70" w:rsidRPr="00884A80" w:rsidRDefault="00B44D70" w:rsidP="00E1639F">
            <w:pPr>
              <w:jc w:val="center"/>
              <w:rPr>
                <w:rFonts w:ascii="等线" w:eastAsia="等线" w:hAnsi="宋体" w:cs="Arial"/>
                <w:szCs w:val="21"/>
              </w:rPr>
            </w:pPr>
          </w:p>
        </w:tc>
        <w:tc>
          <w:tcPr>
            <w:tcW w:w="1281" w:type="dxa"/>
            <w:vAlign w:val="center"/>
          </w:tcPr>
          <w:p w:rsidR="00B44D70" w:rsidRPr="00884A80" w:rsidRDefault="00B44D70" w:rsidP="00E1639F">
            <w:pPr>
              <w:jc w:val="center"/>
              <w:rPr>
                <w:rFonts w:ascii="等线" w:eastAsia="等线" w:hAnsi="宋体"/>
                <w:szCs w:val="21"/>
              </w:rPr>
            </w:pPr>
            <w:r w:rsidRPr="00884A80">
              <w:rPr>
                <w:rFonts w:ascii="等线" w:eastAsia="等线" w:hAnsi="宋体" w:hint="eastAsia"/>
                <w:szCs w:val="21"/>
              </w:rPr>
              <w:t>标准</w:t>
            </w:r>
            <w:r w:rsidRPr="00884A80">
              <w:rPr>
                <w:rFonts w:ascii="等线" w:eastAsia="等线" w:hAnsi="宋体"/>
                <w:szCs w:val="21"/>
              </w:rPr>
              <w:t>名称</w:t>
            </w:r>
          </w:p>
        </w:tc>
        <w:tc>
          <w:tcPr>
            <w:tcW w:w="3835" w:type="dxa"/>
            <w:gridSpan w:val="15"/>
            <w:vAlign w:val="center"/>
          </w:tcPr>
          <w:p w:rsidR="00B44D70" w:rsidRPr="00884A80" w:rsidRDefault="00B44D70" w:rsidP="00E1639F">
            <w:pPr>
              <w:jc w:val="center"/>
              <w:rPr>
                <w:rFonts w:ascii="等线" w:eastAsia="等线" w:hAnsi="宋体"/>
                <w:szCs w:val="21"/>
              </w:rPr>
            </w:pPr>
            <w:r w:rsidRPr="00884A80">
              <w:rPr>
                <w:rFonts w:ascii="等线" w:eastAsia="等线" w:hAnsi="宋体" w:hint="eastAsia"/>
                <w:szCs w:val="21"/>
              </w:rPr>
              <w:t>标准级别</w:t>
            </w:r>
          </w:p>
        </w:tc>
        <w:tc>
          <w:tcPr>
            <w:tcW w:w="1632" w:type="dxa"/>
            <w:gridSpan w:val="7"/>
            <w:vAlign w:val="center"/>
          </w:tcPr>
          <w:p w:rsidR="00B44D70" w:rsidRPr="00884A80" w:rsidRDefault="00B44D70" w:rsidP="00E1639F">
            <w:pPr>
              <w:jc w:val="center"/>
              <w:rPr>
                <w:rFonts w:ascii="等线" w:eastAsia="等线" w:hAnsi="宋体"/>
                <w:szCs w:val="21"/>
              </w:rPr>
            </w:pPr>
            <w:r w:rsidRPr="00884A80">
              <w:rPr>
                <w:rFonts w:ascii="等线" w:eastAsia="等线" w:hAnsi="宋体" w:hint="eastAsia"/>
                <w:szCs w:val="21"/>
              </w:rPr>
              <w:t>标准编号</w:t>
            </w:r>
          </w:p>
        </w:tc>
        <w:tc>
          <w:tcPr>
            <w:tcW w:w="1915" w:type="dxa"/>
            <w:gridSpan w:val="7"/>
            <w:vAlign w:val="center"/>
          </w:tcPr>
          <w:p w:rsidR="00B44D70" w:rsidRPr="00884A80" w:rsidRDefault="00B44D70" w:rsidP="00E1639F">
            <w:pPr>
              <w:jc w:val="center"/>
              <w:rPr>
                <w:rFonts w:ascii="等线" w:eastAsia="等线" w:hAnsi="宋体"/>
                <w:szCs w:val="21"/>
              </w:rPr>
            </w:pPr>
            <w:r w:rsidRPr="00884A80">
              <w:rPr>
                <w:rFonts w:ascii="等线" w:eastAsia="等线" w:hAnsi="宋体" w:hint="eastAsia"/>
                <w:szCs w:val="21"/>
              </w:rPr>
              <w:t>起</w:t>
            </w:r>
            <w:r w:rsidRPr="00884A80">
              <w:rPr>
                <w:rFonts w:ascii="等线" w:eastAsia="等线" w:hAnsi="宋体"/>
                <w:szCs w:val="21"/>
              </w:rPr>
              <w:t>草单位中</w:t>
            </w:r>
            <w:r w:rsidRPr="00884A80">
              <w:rPr>
                <w:rFonts w:ascii="等线" w:eastAsia="等线" w:hAnsi="宋体" w:hint="eastAsia"/>
                <w:szCs w:val="21"/>
              </w:rPr>
              <w:t>的地</w:t>
            </w:r>
            <w:r w:rsidRPr="00884A80">
              <w:rPr>
                <w:rFonts w:ascii="等线" w:eastAsia="等线" w:hAnsi="宋体"/>
                <w:szCs w:val="21"/>
              </w:rPr>
              <w:t>位</w:t>
            </w:r>
          </w:p>
        </w:tc>
      </w:tr>
      <w:tr w:rsidR="00B44D70" w:rsidRPr="00884A80" w:rsidTr="00E1639F">
        <w:trPr>
          <w:gridAfter w:val="1"/>
          <w:wAfter w:w="24" w:type="dxa"/>
          <w:trHeight w:val="546"/>
        </w:trPr>
        <w:tc>
          <w:tcPr>
            <w:tcW w:w="1793" w:type="dxa"/>
            <w:vMerge/>
            <w:vAlign w:val="center"/>
          </w:tcPr>
          <w:p w:rsidR="00B44D70" w:rsidRPr="00884A80" w:rsidRDefault="00B44D70" w:rsidP="00E1639F">
            <w:pPr>
              <w:jc w:val="center"/>
              <w:rPr>
                <w:rFonts w:ascii="等线" w:eastAsia="等线" w:hAnsi="宋体" w:cs="Arial"/>
                <w:szCs w:val="21"/>
              </w:rPr>
            </w:pPr>
          </w:p>
        </w:tc>
        <w:tc>
          <w:tcPr>
            <w:tcW w:w="1281" w:type="dxa"/>
            <w:vAlign w:val="center"/>
          </w:tcPr>
          <w:p w:rsidR="00B44D70" w:rsidRPr="00884A80" w:rsidRDefault="00B44D70" w:rsidP="00E1639F">
            <w:pPr>
              <w:jc w:val="center"/>
              <w:rPr>
                <w:rFonts w:ascii="等线" w:eastAsia="等线" w:hAnsi="宋体"/>
                <w:szCs w:val="21"/>
              </w:rPr>
            </w:pPr>
          </w:p>
        </w:tc>
        <w:tc>
          <w:tcPr>
            <w:tcW w:w="3835" w:type="dxa"/>
            <w:gridSpan w:val="15"/>
            <w:vAlign w:val="center"/>
          </w:tcPr>
          <w:p w:rsidR="00B44D70" w:rsidRPr="00884A80" w:rsidRDefault="00B44D70" w:rsidP="00E1639F">
            <w:pPr>
              <w:jc w:val="center"/>
              <w:rPr>
                <w:rFonts w:ascii="等线" w:eastAsia="等线" w:hAnsi="宋体"/>
                <w:szCs w:val="21"/>
              </w:rPr>
            </w:pPr>
            <w:r w:rsidRPr="00884A80">
              <w:rPr>
                <w:rFonts w:ascii="等线" w:eastAsia="等线" w:hAnsi="宋体" w:cs="Arial" w:hint="eastAsia"/>
                <w:szCs w:val="21"/>
              </w:rPr>
              <w:t>◎</w:t>
            </w:r>
            <w:r w:rsidRPr="00884A80">
              <w:rPr>
                <w:rFonts w:ascii="等线" w:eastAsia="等线" w:hAnsi="宋体"/>
                <w:szCs w:val="21"/>
              </w:rPr>
              <w:t>国际</w:t>
            </w:r>
            <w:r w:rsidRPr="00884A80">
              <w:rPr>
                <w:rFonts w:ascii="等线" w:eastAsia="等线" w:hAnsi="宋体" w:hint="eastAsia"/>
                <w:szCs w:val="21"/>
              </w:rPr>
              <w:t xml:space="preserve"> </w:t>
            </w:r>
            <w:r w:rsidRPr="00884A80">
              <w:rPr>
                <w:rFonts w:ascii="等线" w:eastAsia="等线" w:hAnsi="宋体"/>
                <w:szCs w:val="21"/>
              </w:rPr>
              <w:t xml:space="preserve"> </w:t>
            </w:r>
            <w:r w:rsidRPr="00884A80">
              <w:rPr>
                <w:rFonts w:ascii="等线" w:eastAsia="等线" w:hAnsi="宋体" w:cs="Arial" w:hint="eastAsia"/>
                <w:szCs w:val="21"/>
              </w:rPr>
              <w:t>◎</w:t>
            </w:r>
            <w:r w:rsidRPr="00884A80">
              <w:rPr>
                <w:rFonts w:ascii="等线" w:eastAsia="等线" w:hAnsi="宋体"/>
                <w:szCs w:val="21"/>
              </w:rPr>
              <w:t>国家</w:t>
            </w:r>
            <w:r w:rsidRPr="00884A80">
              <w:rPr>
                <w:rFonts w:ascii="等线" w:eastAsia="等线" w:hAnsi="宋体" w:hint="eastAsia"/>
                <w:szCs w:val="21"/>
              </w:rPr>
              <w:t xml:space="preserve">  </w:t>
            </w:r>
            <w:r w:rsidRPr="00884A80">
              <w:rPr>
                <w:rFonts w:ascii="等线" w:eastAsia="等线" w:hAnsi="宋体" w:cs="Arial" w:hint="eastAsia"/>
                <w:szCs w:val="21"/>
              </w:rPr>
              <w:t>◎</w:t>
            </w:r>
            <w:r w:rsidRPr="00884A80">
              <w:rPr>
                <w:rFonts w:ascii="等线" w:eastAsia="等线" w:hAnsi="宋体"/>
                <w:szCs w:val="21"/>
              </w:rPr>
              <w:t>行业</w:t>
            </w:r>
          </w:p>
        </w:tc>
        <w:tc>
          <w:tcPr>
            <w:tcW w:w="1632" w:type="dxa"/>
            <w:gridSpan w:val="7"/>
            <w:vAlign w:val="center"/>
          </w:tcPr>
          <w:p w:rsidR="00B44D70" w:rsidRPr="00884A80" w:rsidRDefault="00B44D70" w:rsidP="00E1639F">
            <w:pPr>
              <w:jc w:val="center"/>
              <w:rPr>
                <w:rFonts w:ascii="等线" w:eastAsia="等线" w:hAnsi="宋体"/>
                <w:szCs w:val="21"/>
              </w:rPr>
            </w:pPr>
          </w:p>
        </w:tc>
        <w:tc>
          <w:tcPr>
            <w:tcW w:w="1915" w:type="dxa"/>
            <w:gridSpan w:val="7"/>
            <w:vAlign w:val="center"/>
          </w:tcPr>
          <w:p w:rsidR="00B44D70" w:rsidRPr="00884A80" w:rsidRDefault="00B44D70" w:rsidP="00E1639F">
            <w:pPr>
              <w:jc w:val="center"/>
              <w:rPr>
                <w:rFonts w:ascii="等线" w:eastAsia="等线" w:hAnsi="宋体"/>
                <w:szCs w:val="21"/>
              </w:rPr>
            </w:pPr>
            <w:r w:rsidRPr="00884A80">
              <w:rPr>
                <w:rFonts w:ascii="等线" w:eastAsia="等线" w:hAnsi="宋体" w:cs="Arial" w:hint="eastAsia"/>
                <w:szCs w:val="21"/>
              </w:rPr>
              <w:t>◎ 牵头  ◎参与</w:t>
            </w:r>
          </w:p>
        </w:tc>
      </w:tr>
      <w:tr w:rsidR="00B44D70" w:rsidRPr="00884A80" w:rsidTr="00E1639F">
        <w:trPr>
          <w:gridAfter w:val="1"/>
          <w:wAfter w:w="24" w:type="dxa"/>
          <w:trHeight w:val="1306"/>
        </w:trPr>
        <w:tc>
          <w:tcPr>
            <w:tcW w:w="1793" w:type="dxa"/>
            <w:vAlign w:val="center"/>
          </w:tcPr>
          <w:p w:rsidR="00B44D70" w:rsidRPr="00884A80" w:rsidRDefault="00B44D70" w:rsidP="00E1639F">
            <w:pPr>
              <w:spacing w:line="360" w:lineRule="auto"/>
              <w:jc w:val="center"/>
              <w:rPr>
                <w:rFonts w:ascii="等线" w:eastAsia="等线" w:hAnsi="宋体"/>
                <w:szCs w:val="21"/>
              </w:rPr>
            </w:pPr>
            <w:r w:rsidRPr="00884A80">
              <w:rPr>
                <w:rFonts w:ascii="等线" w:eastAsia="等线" w:hAnsi="宋体" w:cs="Arial" w:hint="eastAsia"/>
                <w:color w:val="FF0000"/>
                <w:szCs w:val="21"/>
              </w:rPr>
              <w:t>*</w:t>
            </w:r>
            <w:r w:rsidRPr="00884A80">
              <w:rPr>
                <w:rFonts w:ascii="等线" w:eastAsia="等线" w:hAnsi="宋体" w:hint="eastAsia"/>
                <w:szCs w:val="21"/>
              </w:rPr>
              <w:t>企业概要</w:t>
            </w:r>
          </w:p>
          <w:p w:rsidR="00B44D70" w:rsidRPr="00884A80" w:rsidRDefault="00B44D70" w:rsidP="00E1639F">
            <w:pPr>
              <w:jc w:val="center"/>
              <w:rPr>
                <w:rFonts w:ascii="等线" w:eastAsia="等线" w:hAnsi="宋体" w:cs="Arial"/>
                <w:szCs w:val="21"/>
              </w:rPr>
            </w:pPr>
            <w:r w:rsidRPr="00884A80">
              <w:rPr>
                <w:rFonts w:ascii="等线" w:eastAsia="等线" w:hAnsi="宋体" w:hint="eastAsia"/>
                <w:szCs w:val="21"/>
              </w:rPr>
              <w:t>（</w:t>
            </w:r>
            <w:r w:rsidRPr="00884A80">
              <w:rPr>
                <w:rFonts w:ascii="等线" w:eastAsia="等线" w:hAnsi="微软雅黑" w:hint="eastAsia"/>
                <w:color w:val="000000"/>
                <w:szCs w:val="21"/>
              </w:rPr>
              <w:t>不超过1000字</w:t>
            </w:r>
            <w:r w:rsidRPr="00884A80">
              <w:rPr>
                <w:rFonts w:ascii="等线" w:eastAsia="等线" w:hAnsi="宋体" w:hint="eastAsia"/>
                <w:szCs w:val="21"/>
              </w:rPr>
              <w:t>）</w:t>
            </w:r>
          </w:p>
        </w:tc>
        <w:tc>
          <w:tcPr>
            <w:tcW w:w="8663" w:type="dxa"/>
            <w:gridSpan w:val="30"/>
            <w:vAlign w:val="center"/>
          </w:tcPr>
          <w:p w:rsidR="00B44D70" w:rsidRPr="00884A80" w:rsidRDefault="00B44D70" w:rsidP="00E1639F">
            <w:pPr>
              <w:jc w:val="center"/>
              <w:rPr>
                <w:rFonts w:ascii="等线" w:eastAsia="等线" w:hAnsi="宋体" w:cs="Arial"/>
                <w:i/>
                <w:szCs w:val="21"/>
              </w:rPr>
            </w:pPr>
            <w:r w:rsidRPr="00884A80">
              <w:rPr>
                <w:rFonts w:ascii="等线" w:eastAsia="等线" w:hAnsi="宋体" w:cs="Arial" w:hint="eastAsia"/>
                <w:i/>
                <w:szCs w:val="21"/>
              </w:rPr>
              <w:t>公司</w:t>
            </w:r>
            <w:r w:rsidRPr="00884A80">
              <w:rPr>
                <w:rFonts w:ascii="等线" w:eastAsia="等线" w:hAnsi="宋体" w:cs="Arial"/>
                <w:i/>
                <w:szCs w:val="21"/>
              </w:rPr>
              <w:t>简介，主要业务、产品</w:t>
            </w:r>
            <w:r w:rsidRPr="00884A80">
              <w:rPr>
                <w:rFonts w:ascii="等线" w:eastAsia="等线" w:hAnsi="宋体" w:cs="Arial" w:hint="eastAsia"/>
                <w:i/>
                <w:szCs w:val="21"/>
              </w:rPr>
              <w:t>等</w:t>
            </w:r>
            <w:r w:rsidRPr="00884A80">
              <w:rPr>
                <w:rFonts w:ascii="等线" w:eastAsia="等线" w:hAnsi="宋体" w:cs="Arial"/>
                <w:i/>
                <w:szCs w:val="21"/>
              </w:rPr>
              <w:br/>
            </w:r>
            <w:r w:rsidRPr="00884A80">
              <w:rPr>
                <w:rFonts w:ascii="等线" w:eastAsia="等线" w:hAnsi="宋体" w:cs="Arial" w:hint="eastAsia"/>
                <w:i/>
                <w:szCs w:val="21"/>
              </w:rPr>
              <w:t>重点提炼：核心竞争力</w:t>
            </w:r>
          </w:p>
        </w:tc>
      </w:tr>
    </w:tbl>
    <w:p w:rsidR="00E74FAE" w:rsidRPr="00B44D70" w:rsidRDefault="00E74FAE" w:rsidP="00600B7E">
      <w:pPr>
        <w:spacing w:line="320" w:lineRule="exact"/>
        <w:rPr>
          <w:rFonts w:ascii="等线" w:eastAsia="等线" w:hAnsi="宋体"/>
          <w:b/>
          <w:sz w:val="28"/>
          <w:szCs w:val="24"/>
        </w:rPr>
      </w:pPr>
    </w:p>
    <w:p w:rsidR="00C75E32" w:rsidRDefault="00E74FAE" w:rsidP="00600B7E">
      <w:pPr>
        <w:spacing w:line="320" w:lineRule="exact"/>
        <w:rPr>
          <w:rFonts w:ascii="等线" w:eastAsia="等线" w:hAnsi="宋体"/>
          <w:b/>
          <w:sz w:val="28"/>
          <w:szCs w:val="24"/>
        </w:rPr>
      </w:pPr>
      <w:r>
        <w:rPr>
          <w:rFonts w:ascii="等线" w:eastAsia="等线" w:hAnsi="宋体"/>
          <w:b/>
          <w:sz w:val="28"/>
          <w:szCs w:val="24"/>
        </w:rPr>
        <w:t>二</w:t>
      </w:r>
      <w:r>
        <w:rPr>
          <w:rFonts w:ascii="等线" w:eastAsia="等线" w:hAnsi="宋体" w:hint="eastAsia"/>
          <w:b/>
          <w:sz w:val="28"/>
          <w:szCs w:val="24"/>
        </w:rPr>
        <w:t>、</w:t>
      </w:r>
      <w:r>
        <w:rPr>
          <w:rFonts w:ascii="等线" w:eastAsia="等线" w:hAnsi="宋体"/>
          <w:b/>
          <w:sz w:val="28"/>
          <w:szCs w:val="24"/>
        </w:rPr>
        <w:t>核心团队</w:t>
      </w:r>
    </w:p>
    <w:p w:rsidR="00E74FAE" w:rsidRDefault="00E74FAE" w:rsidP="00600B7E">
      <w:pPr>
        <w:spacing w:line="320" w:lineRule="exact"/>
        <w:rPr>
          <w:rFonts w:ascii="等线" w:eastAsia="等线" w:hAnsi="宋体"/>
          <w:b/>
          <w:sz w:val="28"/>
          <w:szCs w:val="24"/>
        </w:rPr>
      </w:pPr>
    </w:p>
    <w:tbl>
      <w:tblPr>
        <w:tblpPr w:leftFromText="180" w:rightFromText="180" w:vertAnchor="text" w:horzAnchor="margin" w:tblpXSpec="center" w:tblpY="92"/>
        <w:tblOverlap w:val="never"/>
        <w:tblW w:w="0" w:type="auto"/>
        <w:tblBorders>
          <w:top w:val="single" w:sz="18" w:space="0" w:color="7F7F7F"/>
          <w:left w:val="single" w:sz="18" w:space="0" w:color="7F7F7F"/>
          <w:bottom w:val="single" w:sz="18" w:space="0" w:color="7F7F7F"/>
          <w:right w:val="single" w:sz="18" w:space="0" w:color="7F7F7F"/>
          <w:insideH w:val="single" w:sz="6" w:space="0" w:color="7F7F7F"/>
          <w:insideV w:val="single" w:sz="6" w:space="0" w:color="7F7F7F"/>
        </w:tblBorders>
        <w:tblLayout w:type="fixed"/>
        <w:tblLook w:val="0000"/>
      </w:tblPr>
      <w:tblGrid>
        <w:gridCol w:w="1276"/>
        <w:gridCol w:w="1417"/>
        <w:gridCol w:w="817"/>
        <w:gridCol w:w="142"/>
        <w:gridCol w:w="1134"/>
        <w:gridCol w:w="1701"/>
        <w:gridCol w:w="284"/>
        <w:gridCol w:w="141"/>
        <w:gridCol w:w="1418"/>
        <w:gridCol w:w="283"/>
        <w:gridCol w:w="142"/>
        <w:gridCol w:w="1418"/>
      </w:tblGrid>
      <w:tr w:rsidR="00B44D70" w:rsidRPr="00884A80" w:rsidTr="00E1639F">
        <w:trPr>
          <w:trHeight w:val="522"/>
        </w:trPr>
        <w:tc>
          <w:tcPr>
            <w:tcW w:w="10173" w:type="dxa"/>
            <w:gridSpan w:val="12"/>
            <w:shd w:val="clear" w:color="auto" w:fill="F2F2F2"/>
            <w:vAlign w:val="center"/>
          </w:tcPr>
          <w:p w:rsidR="00B44D70" w:rsidRPr="00884A80" w:rsidRDefault="00B44D70" w:rsidP="00E1639F">
            <w:pPr>
              <w:jc w:val="center"/>
              <w:rPr>
                <w:rFonts w:ascii="等线" w:eastAsia="等线" w:hAnsi="宋体" w:cs="Arial"/>
                <w:szCs w:val="21"/>
              </w:rPr>
            </w:pPr>
            <w:r w:rsidRPr="00884A80">
              <w:rPr>
                <w:rFonts w:ascii="等线" w:eastAsia="等线" w:hAnsi="宋体" w:cs="Arial" w:hint="eastAsia"/>
                <w:color w:val="FF0000"/>
                <w:szCs w:val="21"/>
              </w:rPr>
              <w:t>*</w:t>
            </w:r>
            <w:r w:rsidRPr="00884A80">
              <w:rPr>
                <w:rFonts w:ascii="等线" w:eastAsia="等线" w:hAnsi="宋体" w:cs="Arial" w:hint="eastAsia"/>
                <w:szCs w:val="21"/>
              </w:rPr>
              <w:t xml:space="preserve"> </w:t>
            </w:r>
            <w:r w:rsidRPr="00884A80">
              <w:rPr>
                <w:rFonts w:ascii="等线" w:eastAsia="等线" w:hAnsi="宋体" w:cs="Arial" w:hint="eastAsia"/>
                <w:b/>
                <w:szCs w:val="21"/>
              </w:rPr>
              <w:t>核心团队成员（</w:t>
            </w:r>
            <w:r w:rsidRPr="00884A80">
              <w:rPr>
                <w:rFonts w:ascii="等线" w:eastAsia="等线" w:hAnsi="宋体" w:cs="Arial" w:hint="eastAsia"/>
                <w:b/>
                <w:color w:val="FF0000"/>
                <w:szCs w:val="21"/>
              </w:rPr>
              <w:t>最</w:t>
            </w:r>
            <w:r w:rsidRPr="00884A80">
              <w:rPr>
                <w:rFonts w:ascii="等线" w:eastAsia="等线" w:hAnsi="宋体" w:cs="Arial"/>
                <w:b/>
                <w:color w:val="FF0000"/>
                <w:szCs w:val="21"/>
              </w:rPr>
              <w:t>少三人</w:t>
            </w:r>
            <w:r w:rsidRPr="00884A80">
              <w:rPr>
                <w:rFonts w:ascii="等线" w:eastAsia="等线" w:hAnsi="宋体" w:cs="Arial" w:hint="eastAsia"/>
                <w:b/>
                <w:szCs w:val="21"/>
              </w:rPr>
              <w:t>）</w:t>
            </w:r>
          </w:p>
        </w:tc>
      </w:tr>
      <w:tr w:rsidR="00B44D70" w:rsidRPr="00884A80" w:rsidTr="00E1639F">
        <w:trPr>
          <w:trHeight w:val="522"/>
        </w:trPr>
        <w:tc>
          <w:tcPr>
            <w:tcW w:w="1276" w:type="dxa"/>
            <w:tcBorders>
              <w:top w:val="single" w:sz="18" w:space="0" w:color="7F7F7F"/>
            </w:tcBorders>
            <w:shd w:val="clear" w:color="auto" w:fill="D9D9D9"/>
            <w:vAlign w:val="center"/>
          </w:tcPr>
          <w:p w:rsidR="00B44D70" w:rsidRPr="00884A80" w:rsidRDefault="00B44D70" w:rsidP="00E1639F">
            <w:pPr>
              <w:jc w:val="center"/>
              <w:rPr>
                <w:rFonts w:ascii="等线" w:eastAsia="等线" w:hAnsi="宋体"/>
                <w:b/>
                <w:strike/>
                <w:szCs w:val="21"/>
              </w:rPr>
            </w:pPr>
            <w:r w:rsidRPr="00884A80">
              <w:rPr>
                <w:rFonts w:ascii="等线" w:eastAsia="等线" w:hAnsi="宋体" w:cs="Arial" w:hint="eastAsia"/>
                <w:szCs w:val="21"/>
              </w:rPr>
              <w:t>姓  名</w:t>
            </w:r>
          </w:p>
        </w:tc>
        <w:tc>
          <w:tcPr>
            <w:tcW w:w="1417" w:type="dxa"/>
            <w:tcBorders>
              <w:top w:val="single" w:sz="18" w:space="0" w:color="7F7F7F"/>
            </w:tcBorders>
            <w:shd w:val="clear" w:color="auto" w:fill="D9D9D9"/>
            <w:vAlign w:val="center"/>
          </w:tcPr>
          <w:p w:rsidR="00B44D70" w:rsidRPr="00884A80" w:rsidRDefault="00B44D70" w:rsidP="00E1639F">
            <w:pPr>
              <w:jc w:val="center"/>
              <w:rPr>
                <w:rFonts w:ascii="等线" w:eastAsia="等线" w:hAnsi="宋体"/>
                <w:b/>
                <w:strike/>
                <w:szCs w:val="21"/>
              </w:rPr>
            </w:pPr>
            <w:r w:rsidRPr="00884A80">
              <w:rPr>
                <w:rFonts w:ascii="等线" w:eastAsia="等线" w:hAnsi="宋体" w:cs="Arial" w:hint="eastAsia"/>
                <w:szCs w:val="21"/>
              </w:rPr>
              <w:t>性  别</w:t>
            </w:r>
          </w:p>
        </w:tc>
        <w:tc>
          <w:tcPr>
            <w:tcW w:w="2093" w:type="dxa"/>
            <w:gridSpan w:val="3"/>
            <w:tcBorders>
              <w:top w:val="single" w:sz="18" w:space="0" w:color="7F7F7F"/>
            </w:tcBorders>
            <w:shd w:val="clear" w:color="auto" w:fill="D9D9D9"/>
            <w:vAlign w:val="center"/>
          </w:tcPr>
          <w:p w:rsidR="00B44D70" w:rsidRPr="00884A80" w:rsidRDefault="00B44D70" w:rsidP="00E1639F">
            <w:pPr>
              <w:jc w:val="center"/>
              <w:rPr>
                <w:rFonts w:ascii="等线" w:eastAsia="等线" w:hAnsi="宋体"/>
                <w:b/>
                <w:strike/>
                <w:szCs w:val="21"/>
              </w:rPr>
            </w:pPr>
            <w:r w:rsidRPr="00884A80">
              <w:rPr>
                <w:rFonts w:ascii="等线" w:eastAsia="等线" w:hAnsi="宋体" w:cs="Arial" w:hint="eastAsia"/>
                <w:szCs w:val="21"/>
              </w:rPr>
              <w:t>出</w:t>
            </w:r>
            <w:r w:rsidRPr="00884A80">
              <w:rPr>
                <w:rFonts w:ascii="等线" w:eastAsia="等线" w:hAnsi="宋体" w:cs="Arial"/>
                <w:szCs w:val="21"/>
              </w:rPr>
              <w:t>生年月</w:t>
            </w:r>
          </w:p>
        </w:tc>
        <w:tc>
          <w:tcPr>
            <w:tcW w:w="1985" w:type="dxa"/>
            <w:gridSpan w:val="2"/>
            <w:tcBorders>
              <w:top w:val="single" w:sz="18" w:space="0" w:color="7F7F7F"/>
            </w:tcBorders>
            <w:shd w:val="clear" w:color="auto" w:fill="D9D9D9"/>
            <w:vAlign w:val="center"/>
          </w:tcPr>
          <w:p w:rsidR="00B44D70" w:rsidRPr="00884A80" w:rsidRDefault="00B44D70" w:rsidP="00E1639F">
            <w:pPr>
              <w:jc w:val="center"/>
              <w:rPr>
                <w:rFonts w:ascii="等线" w:eastAsia="等线" w:hAnsi="宋体"/>
                <w:b/>
                <w:strike/>
                <w:szCs w:val="21"/>
              </w:rPr>
            </w:pPr>
            <w:r w:rsidRPr="00884A80">
              <w:rPr>
                <w:rFonts w:ascii="等线" w:eastAsia="等线" w:hAnsi="宋体" w:cs="Arial" w:hint="eastAsia"/>
                <w:szCs w:val="21"/>
              </w:rPr>
              <w:t>全  职</w:t>
            </w:r>
          </w:p>
        </w:tc>
        <w:tc>
          <w:tcPr>
            <w:tcW w:w="1842" w:type="dxa"/>
            <w:gridSpan w:val="3"/>
            <w:tcBorders>
              <w:top w:val="single" w:sz="18" w:space="0" w:color="7F7F7F"/>
            </w:tcBorders>
            <w:shd w:val="clear" w:color="auto" w:fill="D9D9D9"/>
            <w:vAlign w:val="center"/>
          </w:tcPr>
          <w:p w:rsidR="00B44D70" w:rsidRPr="00884A80" w:rsidRDefault="00B44D70" w:rsidP="00E1639F">
            <w:pPr>
              <w:jc w:val="center"/>
              <w:rPr>
                <w:rFonts w:ascii="等线" w:eastAsia="等线" w:hAnsi="宋体"/>
                <w:b/>
                <w:strike/>
                <w:szCs w:val="21"/>
              </w:rPr>
            </w:pPr>
            <w:r w:rsidRPr="00884A80">
              <w:rPr>
                <w:rFonts w:ascii="等线" w:eastAsia="等线" w:hAnsi="宋体" w:cs="Arial" w:hint="eastAsia"/>
                <w:color w:val="0D0D0D"/>
                <w:szCs w:val="21"/>
              </w:rPr>
              <w:t>职  位</w:t>
            </w:r>
          </w:p>
        </w:tc>
        <w:tc>
          <w:tcPr>
            <w:tcW w:w="1560" w:type="dxa"/>
            <w:gridSpan w:val="2"/>
            <w:tcBorders>
              <w:top w:val="single" w:sz="18" w:space="0" w:color="7F7F7F"/>
            </w:tcBorders>
            <w:shd w:val="clear" w:color="auto" w:fill="D9D9D9"/>
            <w:vAlign w:val="center"/>
          </w:tcPr>
          <w:p w:rsidR="00B44D70" w:rsidRPr="00884A80" w:rsidRDefault="00B44D70" w:rsidP="00E1639F">
            <w:pPr>
              <w:jc w:val="center"/>
              <w:rPr>
                <w:rFonts w:ascii="等线" w:eastAsia="等线" w:hAnsi="宋体"/>
                <w:b/>
                <w:strike/>
                <w:szCs w:val="21"/>
              </w:rPr>
            </w:pPr>
            <w:r w:rsidRPr="00884A80">
              <w:rPr>
                <w:rFonts w:ascii="等线" w:eastAsia="等线" w:hAnsi="宋体" w:cs="Arial" w:hint="eastAsia"/>
                <w:szCs w:val="21"/>
              </w:rPr>
              <w:t>职  称</w:t>
            </w:r>
          </w:p>
        </w:tc>
      </w:tr>
      <w:tr w:rsidR="00B44D70" w:rsidRPr="00884A80" w:rsidTr="00E1639F">
        <w:trPr>
          <w:trHeight w:val="510"/>
        </w:trPr>
        <w:tc>
          <w:tcPr>
            <w:tcW w:w="1276" w:type="dxa"/>
            <w:tcBorders>
              <w:top w:val="single" w:sz="6" w:space="0" w:color="7F7F7F"/>
            </w:tcBorders>
            <w:vAlign w:val="center"/>
          </w:tcPr>
          <w:p w:rsidR="00B44D70" w:rsidRPr="00884A80" w:rsidRDefault="00B44D70" w:rsidP="00E1639F">
            <w:pPr>
              <w:jc w:val="center"/>
              <w:rPr>
                <w:rFonts w:ascii="等线" w:eastAsia="等线" w:hAnsi="宋体" w:cs="Arial"/>
                <w:szCs w:val="21"/>
                <w:lang w:eastAsia="ko-KR"/>
              </w:rPr>
            </w:pPr>
          </w:p>
        </w:tc>
        <w:tc>
          <w:tcPr>
            <w:tcW w:w="1417" w:type="dxa"/>
            <w:tcBorders>
              <w:top w:val="single" w:sz="6" w:space="0" w:color="7F7F7F"/>
            </w:tcBorders>
            <w:vAlign w:val="center"/>
          </w:tcPr>
          <w:p w:rsidR="00B44D70" w:rsidRPr="00884A80" w:rsidRDefault="00B44D70" w:rsidP="00E1639F">
            <w:pPr>
              <w:jc w:val="center"/>
              <w:rPr>
                <w:rFonts w:ascii="等线" w:eastAsia="等线" w:hAnsi="宋体" w:cs="Arial"/>
                <w:szCs w:val="21"/>
              </w:rPr>
            </w:pPr>
          </w:p>
        </w:tc>
        <w:tc>
          <w:tcPr>
            <w:tcW w:w="2093" w:type="dxa"/>
            <w:gridSpan w:val="3"/>
            <w:tcBorders>
              <w:top w:val="single" w:sz="6" w:space="0" w:color="7F7F7F"/>
            </w:tcBorders>
            <w:vAlign w:val="center"/>
          </w:tcPr>
          <w:p w:rsidR="00B44D70" w:rsidRPr="00884A80" w:rsidRDefault="00B44D70" w:rsidP="00E1639F">
            <w:pPr>
              <w:jc w:val="center"/>
              <w:rPr>
                <w:rFonts w:ascii="等线" w:eastAsia="等线" w:hAnsi="宋体" w:cs="Arial"/>
                <w:szCs w:val="21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7F7F7F"/>
            </w:tcBorders>
            <w:vAlign w:val="center"/>
          </w:tcPr>
          <w:p w:rsidR="00B44D70" w:rsidRPr="00884A80" w:rsidRDefault="00B44D70" w:rsidP="00E1639F">
            <w:pPr>
              <w:jc w:val="center"/>
              <w:rPr>
                <w:rFonts w:ascii="等线" w:eastAsia="等线" w:hAnsi="宋体" w:cs="Arial"/>
                <w:szCs w:val="21"/>
              </w:rPr>
            </w:pPr>
            <w:r w:rsidRPr="00884A80">
              <w:rPr>
                <w:rFonts w:ascii="等线" w:eastAsia="等线" w:hAnsi="宋体" w:hint="eastAsia"/>
                <w:i/>
                <w:szCs w:val="21"/>
              </w:rPr>
              <w:t>是/否</w:t>
            </w:r>
          </w:p>
        </w:tc>
        <w:tc>
          <w:tcPr>
            <w:tcW w:w="1842" w:type="dxa"/>
            <w:gridSpan w:val="3"/>
            <w:tcBorders>
              <w:top w:val="single" w:sz="6" w:space="0" w:color="7F7F7F"/>
            </w:tcBorders>
            <w:vAlign w:val="center"/>
          </w:tcPr>
          <w:p w:rsidR="00B44D70" w:rsidRPr="00884A80" w:rsidRDefault="00B44D70" w:rsidP="00E1639F">
            <w:pPr>
              <w:jc w:val="center"/>
              <w:rPr>
                <w:rFonts w:ascii="等线" w:eastAsia="等线" w:hAnsi="宋体" w:cs="Arial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7F7F7F"/>
            </w:tcBorders>
            <w:vAlign w:val="center"/>
          </w:tcPr>
          <w:p w:rsidR="00B44D70" w:rsidRPr="00884A80" w:rsidRDefault="00B44D70" w:rsidP="00E1639F">
            <w:pPr>
              <w:jc w:val="center"/>
              <w:rPr>
                <w:rFonts w:ascii="等线" w:eastAsia="等线" w:hAnsi="宋体" w:cs="Arial"/>
                <w:szCs w:val="21"/>
              </w:rPr>
            </w:pPr>
          </w:p>
        </w:tc>
      </w:tr>
      <w:tr w:rsidR="00B44D70" w:rsidRPr="00884A80" w:rsidTr="00E1639F">
        <w:trPr>
          <w:trHeight w:val="621"/>
        </w:trPr>
        <w:tc>
          <w:tcPr>
            <w:tcW w:w="1276" w:type="dxa"/>
            <w:shd w:val="clear" w:color="auto" w:fill="D9D9D9"/>
            <w:vAlign w:val="center"/>
          </w:tcPr>
          <w:p w:rsidR="00B44D70" w:rsidRPr="00884A80" w:rsidRDefault="00B44D70" w:rsidP="00E1639F">
            <w:pPr>
              <w:jc w:val="center"/>
              <w:rPr>
                <w:rFonts w:ascii="等线" w:eastAsia="等线" w:hAnsi="宋体" w:cs="Arial"/>
                <w:szCs w:val="21"/>
              </w:rPr>
            </w:pPr>
            <w:r w:rsidRPr="00884A80">
              <w:rPr>
                <w:rFonts w:ascii="等线" w:eastAsia="等线" w:hAnsi="宋体" w:cs="Arial" w:hint="eastAsia"/>
                <w:szCs w:val="21"/>
              </w:rPr>
              <w:t>最高学历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B44D70" w:rsidRPr="00884A80" w:rsidRDefault="00B44D70" w:rsidP="00E1639F">
            <w:pPr>
              <w:jc w:val="center"/>
              <w:rPr>
                <w:rFonts w:ascii="等线" w:eastAsia="等线" w:hAnsi="宋体" w:cs="Arial"/>
                <w:szCs w:val="21"/>
              </w:rPr>
            </w:pPr>
            <w:r w:rsidRPr="00884A80">
              <w:rPr>
                <w:rFonts w:ascii="等线" w:eastAsia="等线" w:hAnsi="宋体" w:cs="Arial" w:hint="eastAsia"/>
                <w:szCs w:val="21"/>
              </w:rPr>
              <w:t>留学经历</w:t>
            </w:r>
          </w:p>
        </w:tc>
        <w:tc>
          <w:tcPr>
            <w:tcW w:w="2093" w:type="dxa"/>
            <w:gridSpan w:val="3"/>
            <w:shd w:val="clear" w:color="auto" w:fill="D9D9D9"/>
            <w:vAlign w:val="center"/>
          </w:tcPr>
          <w:p w:rsidR="00B44D70" w:rsidRPr="006E53A5" w:rsidRDefault="00B44D70" w:rsidP="00E1639F">
            <w:pPr>
              <w:jc w:val="center"/>
              <w:rPr>
                <w:rFonts w:ascii="等线" w:eastAsia="等线" w:hAnsi="宋体"/>
                <w:szCs w:val="21"/>
              </w:rPr>
            </w:pPr>
            <w:r w:rsidRPr="006E53A5">
              <w:rPr>
                <w:rFonts w:ascii="等线" w:eastAsia="等线" w:hAnsi="宋体" w:hint="eastAsia"/>
                <w:szCs w:val="21"/>
              </w:rPr>
              <w:t>入选国家重点人才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:rsidR="00B44D70" w:rsidRPr="006E53A5" w:rsidRDefault="00B44D70" w:rsidP="00E1639F">
            <w:pPr>
              <w:jc w:val="center"/>
              <w:rPr>
                <w:rFonts w:ascii="等线" w:eastAsia="等线" w:hAnsi="宋体"/>
                <w:szCs w:val="21"/>
              </w:rPr>
            </w:pPr>
            <w:r w:rsidRPr="006E53A5">
              <w:rPr>
                <w:rFonts w:ascii="等线" w:eastAsia="等线" w:hAnsi="宋体"/>
                <w:szCs w:val="21"/>
              </w:rPr>
              <w:t>重点人才类别</w:t>
            </w:r>
          </w:p>
        </w:tc>
        <w:tc>
          <w:tcPr>
            <w:tcW w:w="1842" w:type="dxa"/>
            <w:gridSpan w:val="3"/>
            <w:shd w:val="clear" w:color="auto" w:fill="D9D9D9"/>
            <w:vAlign w:val="center"/>
          </w:tcPr>
          <w:p w:rsidR="00B44D70" w:rsidRPr="00884A80" w:rsidRDefault="00B44D70" w:rsidP="00E1639F">
            <w:pPr>
              <w:jc w:val="center"/>
              <w:rPr>
                <w:rFonts w:ascii="等线" w:eastAsia="等线" w:hAnsi="宋体" w:cs="Arial"/>
                <w:szCs w:val="21"/>
              </w:rPr>
            </w:pPr>
            <w:r w:rsidRPr="00884A80">
              <w:rPr>
                <w:rFonts w:ascii="等线" w:eastAsia="等线" w:hAnsi="宋体" w:cs="Arial" w:hint="eastAsia"/>
                <w:szCs w:val="21"/>
              </w:rPr>
              <w:t>院  士</w:t>
            </w:r>
            <w:r w:rsidRPr="00884A80">
              <w:rPr>
                <w:rFonts w:ascii="等线" w:eastAsia="等线" w:hAnsi="宋体" w:cs="Arial"/>
                <w:szCs w:val="21"/>
              </w:rPr>
              <w:br/>
            </w:r>
            <w:r w:rsidRPr="00884A80">
              <w:rPr>
                <w:rFonts w:ascii="等线" w:eastAsia="等线" w:hAnsi="宋体" w:cs="Arial" w:hint="eastAsia"/>
                <w:szCs w:val="21"/>
              </w:rPr>
              <w:t>(</w:t>
            </w:r>
            <w:r>
              <w:rPr>
                <w:rFonts w:ascii="等线" w:eastAsia="等线" w:hAnsi="宋体" w:hint="eastAsia"/>
                <w:szCs w:val="21"/>
              </w:rPr>
              <w:t>国内</w:t>
            </w:r>
            <w:r w:rsidRPr="00884A80">
              <w:rPr>
                <w:rFonts w:ascii="等线" w:eastAsia="等线" w:hAnsi="宋体" w:hint="eastAsia"/>
                <w:szCs w:val="21"/>
              </w:rPr>
              <w:t xml:space="preserve"> </w:t>
            </w:r>
            <w:r>
              <w:rPr>
                <w:rFonts w:ascii="等线" w:eastAsia="等线" w:hAnsi="宋体" w:hint="eastAsia"/>
                <w:szCs w:val="21"/>
              </w:rPr>
              <w:t>国外</w:t>
            </w:r>
            <w:r w:rsidRPr="00884A80">
              <w:rPr>
                <w:rFonts w:ascii="等线" w:eastAsia="等线" w:hAnsi="宋体" w:cs="Arial" w:hint="eastAsia"/>
                <w:szCs w:val="21"/>
              </w:rPr>
              <w:t xml:space="preserve">) </w:t>
            </w:r>
          </w:p>
        </w:tc>
        <w:tc>
          <w:tcPr>
            <w:tcW w:w="1560" w:type="dxa"/>
            <w:gridSpan w:val="2"/>
            <w:shd w:val="clear" w:color="auto" w:fill="D9D9D9"/>
            <w:vAlign w:val="center"/>
          </w:tcPr>
          <w:p w:rsidR="00B44D70" w:rsidRPr="00884A80" w:rsidRDefault="00B44D70" w:rsidP="00E1639F">
            <w:pPr>
              <w:jc w:val="center"/>
              <w:rPr>
                <w:rFonts w:ascii="等线" w:eastAsia="等线" w:hAnsi="宋体" w:cs="Arial"/>
                <w:szCs w:val="21"/>
              </w:rPr>
            </w:pPr>
            <w:r w:rsidRPr="00884A80">
              <w:rPr>
                <w:rFonts w:ascii="等线" w:eastAsia="等线" w:hAnsi="宋体" w:cs="Arial" w:hint="eastAsia"/>
                <w:szCs w:val="21"/>
              </w:rPr>
              <w:t>创业</w:t>
            </w:r>
            <w:r w:rsidRPr="00884A80">
              <w:rPr>
                <w:rFonts w:ascii="等线" w:eastAsia="等线" w:hAnsi="宋体" w:cs="Arial"/>
                <w:szCs w:val="21"/>
              </w:rPr>
              <w:t>次数</w:t>
            </w:r>
          </w:p>
        </w:tc>
      </w:tr>
      <w:tr w:rsidR="00B44D70" w:rsidRPr="00884A80" w:rsidTr="00E1639F">
        <w:trPr>
          <w:trHeight w:val="377"/>
        </w:trPr>
        <w:tc>
          <w:tcPr>
            <w:tcW w:w="1276" w:type="dxa"/>
            <w:shd w:val="clear" w:color="auto" w:fill="FFFFFF"/>
            <w:vAlign w:val="center"/>
          </w:tcPr>
          <w:p w:rsidR="00B44D70" w:rsidRPr="00884A80" w:rsidRDefault="00B44D70" w:rsidP="00E1639F">
            <w:pPr>
              <w:jc w:val="center"/>
              <w:rPr>
                <w:rFonts w:ascii="等线" w:eastAsia="等线" w:hAnsi="宋体"/>
                <w:i/>
                <w:szCs w:val="21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B44D70" w:rsidRPr="00884A80" w:rsidRDefault="00B44D70" w:rsidP="00E1639F">
            <w:pPr>
              <w:jc w:val="center"/>
              <w:rPr>
                <w:rFonts w:ascii="等线" w:eastAsia="等线" w:hAnsi="宋体"/>
                <w:b/>
                <w:szCs w:val="21"/>
              </w:rPr>
            </w:pPr>
            <w:r w:rsidRPr="00884A80">
              <w:rPr>
                <w:rFonts w:ascii="等线" w:eastAsia="等线" w:hAnsi="宋体" w:hint="eastAsia"/>
                <w:i/>
                <w:szCs w:val="21"/>
              </w:rPr>
              <w:t>是/否</w:t>
            </w:r>
          </w:p>
        </w:tc>
        <w:tc>
          <w:tcPr>
            <w:tcW w:w="959" w:type="dxa"/>
            <w:gridSpan w:val="2"/>
            <w:shd w:val="clear" w:color="auto" w:fill="FFFFFF"/>
            <w:vAlign w:val="center"/>
          </w:tcPr>
          <w:p w:rsidR="00B44D70" w:rsidRPr="00884A80" w:rsidRDefault="00B44D70" w:rsidP="00E1639F">
            <w:pPr>
              <w:jc w:val="center"/>
              <w:rPr>
                <w:rFonts w:ascii="等线" w:eastAsia="等线" w:hAnsi="宋体"/>
                <w:b/>
                <w:szCs w:val="21"/>
              </w:rPr>
            </w:pPr>
            <w:r w:rsidRPr="00884A80">
              <w:rPr>
                <w:rFonts w:ascii="等线" w:eastAsia="等线" w:hAnsi="宋体" w:hint="eastAsia"/>
                <w:i/>
                <w:szCs w:val="21"/>
              </w:rPr>
              <w:t>是/否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44D70" w:rsidRPr="00884A80" w:rsidRDefault="00B44D70" w:rsidP="00E1639F">
            <w:pPr>
              <w:jc w:val="center"/>
              <w:rPr>
                <w:rFonts w:ascii="等线" w:eastAsia="等线" w:hAnsi="宋体"/>
                <w:b/>
                <w:szCs w:val="21"/>
              </w:rPr>
            </w:pPr>
            <w:r w:rsidRPr="00884A80">
              <w:rPr>
                <w:rFonts w:ascii="等线" w:eastAsia="等线" w:hAnsi="宋体"/>
                <w:szCs w:val="21"/>
              </w:rPr>
              <w:t>入选时间</w:t>
            </w:r>
          </w:p>
        </w:tc>
        <w:tc>
          <w:tcPr>
            <w:tcW w:w="1985" w:type="dxa"/>
            <w:gridSpan w:val="2"/>
            <w:shd w:val="clear" w:color="auto" w:fill="FFFFFF"/>
            <w:vAlign w:val="center"/>
          </w:tcPr>
          <w:p w:rsidR="00B44D70" w:rsidRPr="00884A80" w:rsidRDefault="00B44D70" w:rsidP="00E1639F">
            <w:pPr>
              <w:jc w:val="center"/>
              <w:rPr>
                <w:rFonts w:ascii="等线" w:eastAsia="等线" w:hAnsi="宋体"/>
                <w:b/>
                <w:szCs w:val="21"/>
              </w:rPr>
            </w:pPr>
          </w:p>
        </w:tc>
        <w:tc>
          <w:tcPr>
            <w:tcW w:w="1842" w:type="dxa"/>
            <w:gridSpan w:val="3"/>
            <w:shd w:val="clear" w:color="auto" w:fill="FFFFFF"/>
            <w:vAlign w:val="center"/>
          </w:tcPr>
          <w:p w:rsidR="00B44D70" w:rsidRPr="00884A80" w:rsidRDefault="00B44D70" w:rsidP="00E1639F">
            <w:pPr>
              <w:jc w:val="center"/>
              <w:rPr>
                <w:rFonts w:ascii="等线" w:eastAsia="等线" w:hAnsi="宋体"/>
                <w:b/>
                <w:szCs w:val="21"/>
              </w:rPr>
            </w:pPr>
            <w:r w:rsidRPr="00884A80">
              <w:rPr>
                <w:rFonts w:ascii="等线" w:eastAsia="等线" w:hAnsi="宋体" w:hint="eastAsia"/>
                <w:i/>
                <w:szCs w:val="21"/>
              </w:rPr>
              <w:t>是/否</w:t>
            </w:r>
          </w:p>
        </w:tc>
        <w:tc>
          <w:tcPr>
            <w:tcW w:w="1560" w:type="dxa"/>
            <w:gridSpan w:val="2"/>
            <w:shd w:val="clear" w:color="auto" w:fill="FFFFFF"/>
            <w:vAlign w:val="center"/>
          </w:tcPr>
          <w:p w:rsidR="00B44D70" w:rsidRPr="00884A80" w:rsidRDefault="00B44D70" w:rsidP="00E1639F">
            <w:pPr>
              <w:jc w:val="center"/>
              <w:rPr>
                <w:rFonts w:ascii="等线" w:eastAsia="等线" w:hAnsi="宋体"/>
                <w:b/>
                <w:szCs w:val="21"/>
              </w:rPr>
            </w:pPr>
          </w:p>
        </w:tc>
      </w:tr>
      <w:tr w:rsidR="00B44D70" w:rsidRPr="00884A80" w:rsidTr="00E1639F">
        <w:trPr>
          <w:trHeight w:val="412"/>
        </w:trPr>
        <w:tc>
          <w:tcPr>
            <w:tcW w:w="4786" w:type="dxa"/>
            <w:gridSpan w:val="5"/>
            <w:shd w:val="clear" w:color="auto" w:fill="D9D9D9"/>
            <w:vAlign w:val="center"/>
          </w:tcPr>
          <w:p w:rsidR="00B44D70" w:rsidRPr="00884A80" w:rsidRDefault="00B44D70" w:rsidP="00E1639F">
            <w:pPr>
              <w:jc w:val="center"/>
              <w:rPr>
                <w:rFonts w:ascii="等线" w:eastAsia="等线" w:hAnsi="宋体" w:cs="Arial"/>
                <w:b/>
                <w:i/>
                <w:color w:val="000000"/>
                <w:szCs w:val="21"/>
              </w:rPr>
            </w:pPr>
            <w:r w:rsidRPr="00884A80">
              <w:rPr>
                <w:rFonts w:ascii="等线" w:eastAsia="等线" w:hAnsi="宋体" w:cs="Arial" w:hint="eastAsia"/>
                <w:szCs w:val="21"/>
              </w:rPr>
              <w:t>手  机</w:t>
            </w:r>
          </w:p>
        </w:tc>
        <w:tc>
          <w:tcPr>
            <w:tcW w:w="5387" w:type="dxa"/>
            <w:gridSpan w:val="7"/>
            <w:shd w:val="clear" w:color="auto" w:fill="auto"/>
            <w:vAlign w:val="center"/>
          </w:tcPr>
          <w:p w:rsidR="00B44D70" w:rsidRPr="00884A80" w:rsidRDefault="00B44D70" w:rsidP="00E1639F">
            <w:pPr>
              <w:spacing w:line="320" w:lineRule="exact"/>
              <w:rPr>
                <w:rFonts w:ascii="等线" w:eastAsia="等线" w:hAnsi="宋体" w:cs="Arial"/>
                <w:b/>
                <w:i/>
                <w:color w:val="000000"/>
                <w:szCs w:val="21"/>
              </w:rPr>
            </w:pPr>
          </w:p>
        </w:tc>
      </w:tr>
      <w:tr w:rsidR="00B44D70" w:rsidRPr="00884A80" w:rsidTr="00E1639F">
        <w:trPr>
          <w:trHeight w:val="550"/>
        </w:trPr>
        <w:tc>
          <w:tcPr>
            <w:tcW w:w="10173" w:type="dxa"/>
            <w:gridSpan w:val="12"/>
            <w:shd w:val="clear" w:color="auto" w:fill="D9D9D9"/>
            <w:vAlign w:val="center"/>
          </w:tcPr>
          <w:p w:rsidR="00B44D70" w:rsidRPr="00884A80" w:rsidRDefault="00B44D70" w:rsidP="00E1639F">
            <w:pPr>
              <w:jc w:val="center"/>
              <w:rPr>
                <w:rFonts w:ascii="等线" w:eastAsia="等线" w:hAnsi="宋体" w:cs="Arial"/>
                <w:b/>
                <w:szCs w:val="21"/>
              </w:rPr>
            </w:pPr>
            <w:r w:rsidRPr="00884A80">
              <w:rPr>
                <w:rFonts w:ascii="等线" w:eastAsia="等线" w:hAnsi="宋体" w:cs="Arial" w:hint="eastAsia"/>
                <w:b/>
                <w:szCs w:val="21"/>
              </w:rPr>
              <w:t>教育经历（可增加）</w:t>
            </w:r>
          </w:p>
        </w:tc>
      </w:tr>
      <w:tr w:rsidR="00B44D70" w:rsidRPr="00884A80" w:rsidTr="00E1639F">
        <w:trPr>
          <w:trHeight w:val="510"/>
        </w:trPr>
        <w:tc>
          <w:tcPr>
            <w:tcW w:w="2693" w:type="dxa"/>
            <w:gridSpan w:val="2"/>
            <w:shd w:val="clear" w:color="auto" w:fill="D9D9D9"/>
            <w:vAlign w:val="center"/>
          </w:tcPr>
          <w:p w:rsidR="00B44D70" w:rsidRPr="00884A80" w:rsidRDefault="00B44D70" w:rsidP="00E1639F">
            <w:pPr>
              <w:jc w:val="center"/>
              <w:rPr>
                <w:rFonts w:ascii="等线" w:eastAsia="等线" w:hAnsi="宋体" w:cs="Arial"/>
                <w:szCs w:val="21"/>
              </w:rPr>
            </w:pPr>
            <w:r w:rsidRPr="00884A80">
              <w:rPr>
                <w:rFonts w:ascii="等线" w:eastAsia="等线" w:hAnsi="宋体" w:cs="Arial" w:hint="eastAsia"/>
                <w:szCs w:val="21"/>
              </w:rPr>
              <w:t>学历</w:t>
            </w:r>
            <w:r w:rsidRPr="00884A80">
              <w:rPr>
                <w:rFonts w:ascii="等线" w:eastAsia="等线" w:hAnsi="宋体" w:cs="Arial" w:hint="eastAsia"/>
                <w:szCs w:val="21"/>
              </w:rPr>
              <w:tab/>
            </w:r>
          </w:p>
        </w:tc>
        <w:tc>
          <w:tcPr>
            <w:tcW w:w="3794" w:type="dxa"/>
            <w:gridSpan w:val="4"/>
            <w:shd w:val="clear" w:color="auto" w:fill="D9D9D9"/>
            <w:vAlign w:val="center"/>
          </w:tcPr>
          <w:p w:rsidR="00B44D70" w:rsidRPr="00884A80" w:rsidRDefault="00B44D70" w:rsidP="00E1639F">
            <w:pPr>
              <w:jc w:val="center"/>
              <w:rPr>
                <w:rFonts w:ascii="等线" w:eastAsia="等线" w:hAnsi="宋体" w:cs="Arial"/>
                <w:szCs w:val="21"/>
              </w:rPr>
            </w:pPr>
            <w:r w:rsidRPr="00884A80">
              <w:rPr>
                <w:rFonts w:ascii="等线" w:eastAsia="等线" w:hAnsi="宋体" w:cs="Arial" w:hint="eastAsia"/>
                <w:szCs w:val="21"/>
              </w:rPr>
              <w:t>毕业学院</w:t>
            </w:r>
          </w:p>
        </w:tc>
        <w:tc>
          <w:tcPr>
            <w:tcW w:w="1843" w:type="dxa"/>
            <w:gridSpan w:val="3"/>
            <w:shd w:val="clear" w:color="auto" w:fill="D9D9D9"/>
            <w:vAlign w:val="center"/>
          </w:tcPr>
          <w:p w:rsidR="00B44D70" w:rsidRPr="00884A80" w:rsidRDefault="00B44D70" w:rsidP="00E1639F">
            <w:pPr>
              <w:jc w:val="center"/>
              <w:rPr>
                <w:rFonts w:ascii="等线" w:eastAsia="等线" w:hAnsi="宋体" w:cs="Arial"/>
                <w:szCs w:val="21"/>
              </w:rPr>
            </w:pPr>
            <w:r w:rsidRPr="00884A80">
              <w:rPr>
                <w:rFonts w:ascii="等线" w:eastAsia="等线" w:hAnsi="宋体" w:cs="Arial" w:hint="eastAsia"/>
                <w:szCs w:val="21"/>
              </w:rPr>
              <w:t>专业</w:t>
            </w:r>
          </w:p>
        </w:tc>
        <w:tc>
          <w:tcPr>
            <w:tcW w:w="1843" w:type="dxa"/>
            <w:gridSpan w:val="3"/>
            <w:shd w:val="clear" w:color="auto" w:fill="D9D9D9"/>
            <w:vAlign w:val="center"/>
          </w:tcPr>
          <w:p w:rsidR="00B44D70" w:rsidRPr="00884A80" w:rsidRDefault="00B44D70" w:rsidP="00E1639F">
            <w:pPr>
              <w:jc w:val="center"/>
              <w:rPr>
                <w:rFonts w:ascii="等线" w:eastAsia="等线" w:hAnsi="宋体" w:cs="Arial"/>
                <w:szCs w:val="21"/>
              </w:rPr>
            </w:pPr>
            <w:r w:rsidRPr="00884A80">
              <w:rPr>
                <w:rFonts w:ascii="等线" w:eastAsia="等线" w:hAnsi="宋体" w:cs="Arial" w:hint="eastAsia"/>
                <w:szCs w:val="21"/>
              </w:rPr>
              <w:t>毕业</w:t>
            </w:r>
            <w:r w:rsidRPr="00884A80">
              <w:rPr>
                <w:rFonts w:ascii="等线" w:eastAsia="等线" w:hAnsi="宋体" w:cs="Arial"/>
                <w:szCs w:val="21"/>
              </w:rPr>
              <w:t>时间</w:t>
            </w:r>
          </w:p>
        </w:tc>
      </w:tr>
      <w:tr w:rsidR="00B44D70" w:rsidRPr="00884A80" w:rsidTr="00E1639F">
        <w:trPr>
          <w:trHeight w:val="510"/>
        </w:trPr>
        <w:tc>
          <w:tcPr>
            <w:tcW w:w="2693" w:type="dxa"/>
            <w:gridSpan w:val="2"/>
            <w:shd w:val="clear" w:color="auto" w:fill="FFFFFF"/>
            <w:vAlign w:val="center"/>
          </w:tcPr>
          <w:p w:rsidR="00B44D70" w:rsidRPr="00884A80" w:rsidRDefault="00B44D70" w:rsidP="00E1639F">
            <w:pPr>
              <w:jc w:val="center"/>
              <w:rPr>
                <w:rFonts w:ascii="等线" w:eastAsia="等线" w:hAnsi="宋体" w:cs="Arial"/>
                <w:szCs w:val="21"/>
              </w:rPr>
            </w:pPr>
          </w:p>
        </w:tc>
        <w:tc>
          <w:tcPr>
            <w:tcW w:w="3794" w:type="dxa"/>
            <w:gridSpan w:val="4"/>
            <w:shd w:val="clear" w:color="auto" w:fill="FFFFFF"/>
            <w:vAlign w:val="center"/>
          </w:tcPr>
          <w:p w:rsidR="00B44D70" w:rsidRPr="00884A80" w:rsidRDefault="00B44D70" w:rsidP="00E1639F">
            <w:pPr>
              <w:jc w:val="center"/>
              <w:rPr>
                <w:rFonts w:ascii="等线" w:eastAsia="等线" w:hAnsi="宋体" w:cs="Arial"/>
                <w:szCs w:val="21"/>
              </w:rPr>
            </w:pPr>
          </w:p>
        </w:tc>
        <w:tc>
          <w:tcPr>
            <w:tcW w:w="1843" w:type="dxa"/>
            <w:gridSpan w:val="3"/>
            <w:shd w:val="clear" w:color="auto" w:fill="FFFFFF"/>
            <w:vAlign w:val="center"/>
          </w:tcPr>
          <w:p w:rsidR="00B44D70" w:rsidRPr="00884A80" w:rsidRDefault="00B44D70" w:rsidP="00E1639F">
            <w:pPr>
              <w:jc w:val="center"/>
              <w:rPr>
                <w:rFonts w:ascii="等线" w:eastAsia="等线" w:hAnsi="宋体" w:cs="Arial"/>
                <w:szCs w:val="21"/>
              </w:rPr>
            </w:pPr>
          </w:p>
        </w:tc>
        <w:tc>
          <w:tcPr>
            <w:tcW w:w="1843" w:type="dxa"/>
            <w:gridSpan w:val="3"/>
            <w:shd w:val="clear" w:color="auto" w:fill="FFFFFF"/>
            <w:vAlign w:val="center"/>
          </w:tcPr>
          <w:p w:rsidR="00B44D70" w:rsidRPr="00884A80" w:rsidRDefault="00B44D70" w:rsidP="00E1639F">
            <w:pPr>
              <w:jc w:val="center"/>
              <w:rPr>
                <w:rFonts w:ascii="等线" w:eastAsia="等线" w:hAnsi="宋体" w:cs="Arial"/>
                <w:szCs w:val="21"/>
              </w:rPr>
            </w:pPr>
          </w:p>
        </w:tc>
      </w:tr>
      <w:tr w:rsidR="00B44D70" w:rsidRPr="00884A80" w:rsidTr="00E1639F">
        <w:trPr>
          <w:trHeight w:val="510"/>
        </w:trPr>
        <w:tc>
          <w:tcPr>
            <w:tcW w:w="10173" w:type="dxa"/>
            <w:gridSpan w:val="12"/>
            <w:shd w:val="clear" w:color="auto" w:fill="D9D9D9"/>
            <w:vAlign w:val="center"/>
          </w:tcPr>
          <w:p w:rsidR="00B44D70" w:rsidRPr="00884A80" w:rsidRDefault="00B44D70" w:rsidP="00E1639F">
            <w:pPr>
              <w:jc w:val="center"/>
              <w:rPr>
                <w:rFonts w:ascii="等线" w:eastAsia="等线" w:hAnsi="宋体" w:cs="Arial"/>
                <w:szCs w:val="21"/>
              </w:rPr>
            </w:pPr>
            <w:r w:rsidRPr="00884A80">
              <w:rPr>
                <w:rFonts w:ascii="等线" w:eastAsia="等线" w:hAnsi="宋体" w:cs="Arial" w:hint="eastAsia"/>
                <w:szCs w:val="21"/>
              </w:rPr>
              <w:t>主要工作经历/主要成就</w:t>
            </w:r>
          </w:p>
        </w:tc>
      </w:tr>
      <w:tr w:rsidR="00B44D70" w:rsidRPr="00884A80" w:rsidTr="00E1639F">
        <w:trPr>
          <w:trHeight w:val="965"/>
        </w:trPr>
        <w:tc>
          <w:tcPr>
            <w:tcW w:w="10173" w:type="dxa"/>
            <w:gridSpan w:val="12"/>
            <w:vAlign w:val="center"/>
          </w:tcPr>
          <w:p w:rsidR="00B44D70" w:rsidRPr="00884A80" w:rsidRDefault="00B44D70" w:rsidP="00E1639F">
            <w:pPr>
              <w:spacing w:line="560" w:lineRule="exact"/>
              <w:rPr>
                <w:rFonts w:ascii="等线" w:eastAsia="等线" w:hAnsi="宋体" w:cs="Arial"/>
                <w:szCs w:val="21"/>
              </w:rPr>
            </w:pPr>
          </w:p>
        </w:tc>
      </w:tr>
      <w:tr w:rsidR="00B44D70" w:rsidRPr="00884A80" w:rsidTr="00E1639F">
        <w:trPr>
          <w:trHeight w:val="510"/>
        </w:trPr>
        <w:tc>
          <w:tcPr>
            <w:tcW w:w="1276" w:type="dxa"/>
            <w:shd w:val="clear" w:color="auto" w:fill="D9D9D9"/>
            <w:vAlign w:val="center"/>
          </w:tcPr>
          <w:p w:rsidR="00B44D70" w:rsidRPr="00884A80" w:rsidRDefault="00B44D70" w:rsidP="00E1639F">
            <w:pPr>
              <w:jc w:val="center"/>
              <w:rPr>
                <w:rFonts w:ascii="等线" w:eastAsia="等线" w:hAnsi="宋体"/>
                <w:b/>
                <w:strike/>
                <w:szCs w:val="21"/>
              </w:rPr>
            </w:pPr>
            <w:r w:rsidRPr="00884A80">
              <w:rPr>
                <w:rFonts w:ascii="等线" w:eastAsia="等线" w:hAnsi="宋体" w:cs="Arial" w:hint="eastAsia"/>
                <w:szCs w:val="21"/>
              </w:rPr>
              <w:t>姓  名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B44D70" w:rsidRPr="00884A80" w:rsidRDefault="00B44D70" w:rsidP="00E1639F">
            <w:pPr>
              <w:jc w:val="center"/>
              <w:rPr>
                <w:rFonts w:ascii="等线" w:eastAsia="等线" w:hAnsi="宋体"/>
                <w:b/>
                <w:strike/>
                <w:szCs w:val="21"/>
              </w:rPr>
            </w:pPr>
            <w:r w:rsidRPr="00884A80">
              <w:rPr>
                <w:rFonts w:ascii="等线" w:eastAsia="等线" w:hAnsi="宋体" w:cs="Arial" w:hint="eastAsia"/>
                <w:szCs w:val="21"/>
              </w:rPr>
              <w:t>性  别</w:t>
            </w:r>
          </w:p>
        </w:tc>
        <w:tc>
          <w:tcPr>
            <w:tcW w:w="2093" w:type="dxa"/>
            <w:gridSpan w:val="3"/>
            <w:shd w:val="clear" w:color="auto" w:fill="D9D9D9"/>
            <w:vAlign w:val="center"/>
          </w:tcPr>
          <w:p w:rsidR="00B44D70" w:rsidRPr="00884A80" w:rsidRDefault="00B44D70" w:rsidP="00E1639F">
            <w:pPr>
              <w:jc w:val="center"/>
              <w:rPr>
                <w:rFonts w:ascii="等线" w:eastAsia="等线" w:hAnsi="宋体"/>
                <w:b/>
                <w:strike/>
                <w:szCs w:val="21"/>
              </w:rPr>
            </w:pPr>
            <w:r w:rsidRPr="00884A80">
              <w:rPr>
                <w:rFonts w:ascii="等线" w:eastAsia="等线" w:hAnsi="宋体" w:cs="Arial" w:hint="eastAsia"/>
                <w:szCs w:val="21"/>
              </w:rPr>
              <w:t>出</w:t>
            </w:r>
            <w:r w:rsidRPr="00884A80">
              <w:rPr>
                <w:rFonts w:ascii="等线" w:eastAsia="等线" w:hAnsi="宋体" w:cs="Arial"/>
                <w:szCs w:val="21"/>
              </w:rPr>
              <w:t>生年月</w:t>
            </w:r>
          </w:p>
        </w:tc>
        <w:tc>
          <w:tcPr>
            <w:tcW w:w="2126" w:type="dxa"/>
            <w:gridSpan w:val="3"/>
            <w:shd w:val="clear" w:color="auto" w:fill="D9D9D9"/>
            <w:vAlign w:val="center"/>
          </w:tcPr>
          <w:p w:rsidR="00B44D70" w:rsidRPr="00884A80" w:rsidRDefault="00B44D70" w:rsidP="00E1639F">
            <w:pPr>
              <w:jc w:val="center"/>
              <w:rPr>
                <w:rFonts w:ascii="等线" w:eastAsia="等线" w:hAnsi="宋体"/>
                <w:b/>
                <w:strike/>
                <w:szCs w:val="21"/>
              </w:rPr>
            </w:pPr>
            <w:r w:rsidRPr="00884A80">
              <w:rPr>
                <w:rFonts w:ascii="等线" w:eastAsia="等线" w:hAnsi="宋体" w:cs="Arial" w:hint="eastAsia"/>
                <w:szCs w:val="21"/>
              </w:rPr>
              <w:t>全  职</w:t>
            </w:r>
          </w:p>
        </w:tc>
        <w:tc>
          <w:tcPr>
            <w:tcW w:w="1843" w:type="dxa"/>
            <w:gridSpan w:val="3"/>
            <w:shd w:val="clear" w:color="auto" w:fill="D9D9D9"/>
            <w:vAlign w:val="center"/>
          </w:tcPr>
          <w:p w:rsidR="00B44D70" w:rsidRPr="00884A80" w:rsidRDefault="00B44D70" w:rsidP="00E1639F">
            <w:pPr>
              <w:jc w:val="center"/>
              <w:rPr>
                <w:rFonts w:ascii="等线" w:eastAsia="等线" w:hAnsi="宋体"/>
                <w:b/>
                <w:strike/>
                <w:szCs w:val="21"/>
              </w:rPr>
            </w:pPr>
            <w:r w:rsidRPr="00884A80">
              <w:rPr>
                <w:rFonts w:ascii="等线" w:eastAsia="等线" w:hAnsi="宋体" w:cs="Arial" w:hint="eastAsia"/>
                <w:color w:val="0D0D0D"/>
                <w:szCs w:val="21"/>
              </w:rPr>
              <w:t>职  位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B44D70" w:rsidRPr="00884A80" w:rsidRDefault="00B44D70" w:rsidP="00E1639F">
            <w:pPr>
              <w:jc w:val="center"/>
              <w:rPr>
                <w:rFonts w:ascii="等线" w:eastAsia="等线" w:hAnsi="宋体"/>
                <w:b/>
                <w:strike/>
                <w:szCs w:val="21"/>
              </w:rPr>
            </w:pPr>
            <w:r w:rsidRPr="00884A80">
              <w:rPr>
                <w:rFonts w:ascii="等线" w:eastAsia="等线" w:hAnsi="宋体" w:cs="Arial" w:hint="eastAsia"/>
                <w:szCs w:val="21"/>
              </w:rPr>
              <w:t>职  称</w:t>
            </w:r>
          </w:p>
        </w:tc>
      </w:tr>
      <w:tr w:rsidR="00B44D70" w:rsidRPr="00884A80" w:rsidTr="00E1639F">
        <w:trPr>
          <w:trHeight w:val="510"/>
        </w:trPr>
        <w:tc>
          <w:tcPr>
            <w:tcW w:w="1276" w:type="dxa"/>
            <w:vAlign w:val="center"/>
          </w:tcPr>
          <w:p w:rsidR="00B44D70" w:rsidRPr="00884A80" w:rsidRDefault="00B44D70" w:rsidP="00E1639F">
            <w:pPr>
              <w:jc w:val="center"/>
              <w:rPr>
                <w:rFonts w:ascii="等线" w:eastAsia="等线" w:hAnsi="宋体" w:cs="Arial"/>
                <w:szCs w:val="21"/>
                <w:lang w:eastAsia="ko-KR"/>
              </w:rPr>
            </w:pPr>
          </w:p>
        </w:tc>
        <w:tc>
          <w:tcPr>
            <w:tcW w:w="1417" w:type="dxa"/>
            <w:vAlign w:val="center"/>
          </w:tcPr>
          <w:p w:rsidR="00B44D70" w:rsidRPr="00884A80" w:rsidRDefault="00B44D70" w:rsidP="00E1639F">
            <w:pPr>
              <w:jc w:val="center"/>
              <w:rPr>
                <w:rFonts w:ascii="等线" w:eastAsia="等线" w:hAnsi="宋体" w:cs="Arial"/>
                <w:szCs w:val="21"/>
              </w:rPr>
            </w:pPr>
          </w:p>
        </w:tc>
        <w:tc>
          <w:tcPr>
            <w:tcW w:w="2093" w:type="dxa"/>
            <w:gridSpan w:val="3"/>
            <w:vAlign w:val="center"/>
          </w:tcPr>
          <w:p w:rsidR="00B44D70" w:rsidRPr="00884A80" w:rsidRDefault="00B44D70" w:rsidP="00E1639F">
            <w:pPr>
              <w:jc w:val="center"/>
              <w:rPr>
                <w:rFonts w:ascii="等线" w:eastAsia="等线" w:hAnsi="宋体" w:cs="Arial"/>
                <w:szCs w:val="21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B44D70" w:rsidRPr="00884A80" w:rsidRDefault="00B44D70" w:rsidP="00E1639F">
            <w:pPr>
              <w:jc w:val="center"/>
              <w:rPr>
                <w:rFonts w:ascii="等线" w:eastAsia="等线" w:hAnsi="宋体" w:cs="Arial"/>
                <w:szCs w:val="21"/>
              </w:rPr>
            </w:pPr>
            <w:r w:rsidRPr="00884A80">
              <w:rPr>
                <w:rFonts w:ascii="等线" w:eastAsia="等线" w:hAnsi="宋体" w:hint="eastAsia"/>
                <w:i/>
                <w:szCs w:val="21"/>
              </w:rPr>
              <w:t>是/否</w:t>
            </w:r>
          </w:p>
        </w:tc>
        <w:tc>
          <w:tcPr>
            <w:tcW w:w="1843" w:type="dxa"/>
            <w:gridSpan w:val="3"/>
            <w:vAlign w:val="center"/>
          </w:tcPr>
          <w:p w:rsidR="00B44D70" w:rsidRPr="00884A80" w:rsidRDefault="00B44D70" w:rsidP="00E1639F">
            <w:pPr>
              <w:jc w:val="center"/>
              <w:rPr>
                <w:rFonts w:ascii="等线" w:eastAsia="等线" w:hAnsi="宋体" w:cs="Arial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B44D70" w:rsidRPr="00884A80" w:rsidRDefault="00B44D70" w:rsidP="00E1639F">
            <w:pPr>
              <w:jc w:val="center"/>
              <w:rPr>
                <w:rFonts w:ascii="等线" w:eastAsia="等线" w:hAnsi="宋体" w:cs="Arial"/>
                <w:szCs w:val="21"/>
              </w:rPr>
            </w:pPr>
          </w:p>
        </w:tc>
      </w:tr>
      <w:tr w:rsidR="00B44D70" w:rsidRPr="00884A80" w:rsidTr="00E1639F">
        <w:trPr>
          <w:trHeight w:val="510"/>
        </w:trPr>
        <w:tc>
          <w:tcPr>
            <w:tcW w:w="1276" w:type="dxa"/>
            <w:shd w:val="clear" w:color="auto" w:fill="D9D9D9"/>
            <w:vAlign w:val="center"/>
          </w:tcPr>
          <w:p w:rsidR="00B44D70" w:rsidRPr="00884A80" w:rsidRDefault="00B44D70" w:rsidP="00E1639F">
            <w:pPr>
              <w:jc w:val="center"/>
              <w:rPr>
                <w:rFonts w:ascii="等线" w:eastAsia="等线" w:hAnsi="宋体" w:cs="Arial"/>
                <w:szCs w:val="21"/>
              </w:rPr>
            </w:pPr>
            <w:r w:rsidRPr="00884A80">
              <w:rPr>
                <w:rFonts w:ascii="等线" w:eastAsia="等线" w:hAnsi="宋体" w:cs="Arial" w:hint="eastAsia"/>
                <w:szCs w:val="21"/>
              </w:rPr>
              <w:t>最高学历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B44D70" w:rsidRPr="00884A80" w:rsidRDefault="00B44D70" w:rsidP="00E1639F">
            <w:pPr>
              <w:jc w:val="center"/>
              <w:rPr>
                <w:rFonts w:ascii="等线" w:eastAsia="等线" w:hAnsi="宋体" w:cs="Arial"/>
                <w:szCs w:val="21"/>
              </w:rPr>
            </w:pPr>
            <w:r w:rsidRPr="00884A80">
              <w:rPr>
                <w:rFonts w:ascii="等线" w:eastAsia="等线" w:hAnsi="宋体" w:cs="Arial" w:hint="eastAsia"/>
                <w:szCs w:val="21"/>
              </w:rPr>
              <w:t>留学经历</w:t>
            </w:r>
          </w:p>
        </w:tc>
        <w:tc>
          <w:tcPr>
            <w:tcW w:w="2093" w:type="dxa"/>
            <w:gridSpan w:val="3"/>
            <w:shd w:val="clear" w:color="auto" w:fill="D9D9D9"/>
            <w:vAlign w:val="center"/>
          </w:tcPr>
          <w:p w:rsidR="00B44D70" w:rsidRPr="006E53A5" w:rsidRDefault="00B44D70" w:rsidP="00E1639F">
            <w:pPr>
              <w:jc w:val="center"/>
              <w:rPr>
                <w:rFonts w:ascii="等线" w:eastAsia="等线" w:hAnsi="宋体"/>
                <w:szCs w:val="21"/>
              </w:rPr>
            </w:pPr>
            <w:r w:rsidRPr="006E53A5">
              <w:rPr>
                <w:rFonts w:ascii="等线" w:eastAsia="等线" w:hAnsi="宋体" w:hint="eastAsia"/>
                <w:szCs w:val="21"/>
              </w:rPr>
              <w:t>入选国家重点人才</w:t>
            </w:r>
          </w:p>
        </w:tc>
        <w:tc>
          <w:tcPr>
            <w:tcW w:w="2126" w:type="dxa"/>
            <w:gridSpan w:val="3"/>
            <w:shd w:val="clear" w:color="auto" w:fill="D9D9D9"/>
            <w:vAlign w:val="center"/>
          </w:tcPr>
          <w:p w:rsidR="00B44D70" w:rsidRPr="006E53A5" w:rsidRDefault="00B44D70" w:rsidP="00E1639F">
            <w:pPr>
              <w:jc w:val="center"/>
              <w:rPr>
                <w:rFonts w:ascii="等线" w:eastAsia="等线" w:hAnsi="宋体"/>
                <w:szCs w:val="21"/>
              </w:rPr>
            </w:pPr>
            <w:r w:rsidRPr="006E53A5">
              <w:rPr>
                <w:rFonts w:ascii="等线" w:eastAsia="等线" w:hAnsi="宋体"/>
                <w:szCs w:val="21"/>
              </w:rPr>
              <w:t>重点人才类别</w:t>
            </w:r>
          </w:p>
        </w:tc>
        <w:tc>
          <w:tcPr>
            <w:tcW w:w="1843" w:type="dxa"/>
            <w:gridSpan w:val="3"/>
            <w:shd w:val="clear" w:color="auto" w:fill="D9D9D9"/>
            <w:vAlign w:val="center"/>
          </w:tcPr>
          <w:p w:rsidR="00B44D70" w:rsidRPr="00884A80" w:rsidRDefault="00B44D70" w:rsidP="00E1639F">
            <w:pPr>
              <w:jc w:val="center"/>
              <w:rPr>
                <w:rFonts w:ascii="等线" w:eastAsia="等线" w:hAnsi="宋体" w:cs="Arial"/>
                <w:szCs w:val="21"/>
              </w:rPr>
            </w:pPr>
            <w:r w:rsidRPr="00884A80">
              <w:rPr>
                <w:rFonts w:ascii="等线" w:eastAsia="等线" w:hAnsi="宋体" w:cs="Arial" w:hint="eastAsia"/>
                <w:szCs w:val="21"/>
              </w:rPr>
              <w:t>院  士</w:t>
            </w:r>
            <w:r w:rsidRPr="00884A80">
              <w:rPr>
                <w:rFonts w:ascii="等线" w:eastAsia="等线" w:hAnsi="宋体" w:cs="Arial"/>
                <w:szCs w:val="21"/>
              </w:rPr>
              <w:br/>
            </w:r>
            <w:r w:rsidRPr="00884A80">
              <w:rPr>
                <w:rFonts w:ascii="等线" w:eastAsia="等线" w:hAnsi="宋体" w:cs="Arial" w:hint="eastAsia"/>
                <w:szCs w:val="21"/>
              </w:rPr>
              <w:t>(</w:t>
            </w:r>
            <w:r w:rsidRPr="00884A80">
              <w:rPr>
                <w:rFonts w:ascii="等线" w:eastAsia="等线" w:hAnsi="宋体" w:hint="eastAsia"/>
                <w:szCs w:val="21"/>
              </w:rPr>
              <w:t>中科院 工程院</w:t>
            </w:r>
            <w:r w:rsidRPr="00884A80">
              <w:rPr>
                <w:rFonts w:ascii="等线" w:eastAsia="等线" w:hAnsi="宋体" w:cs="Arial" w:hint="eastAsia"/>
                <w:szCs w:val="21"/>
              </w:rPr>
              <w:t xml:space="preserve">) 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B44D70" w:rsidRPr="00884A80" w:rsidRDefault="00B44D70" w:rsidP="00E1639F">
            <w:pPr>
              <w:jc w:val="center"/>
              <w:rPr>
                <w:rFonts w:ascii="等线" w:eastAsia="等线" w:hAnsi="宋体" w:cs="Arial"/>
                <w:szCs w:val="21"/>
              </w:rPr>
            </w:pPr>
            <w:r w:rsidRPr="00884A80">
              <w:rPr>
                <w:rFonts w:ascii="等线" w:eastAsia="等线" w:hAnsi="宋体" w:cs="Arial" w:hint="eastAsia"/>
                <w:szCs w:val="21"/>
              </w:rPr>
              <w:t>创业</w:t>
            </w:r>
            <w:r w:rsidRPr="00884A80">
              <w:rPr>
                <w:rFonts w:ascii="等线" w:eastAsia="等线" w:hAnsi="宋体" w:cs="Arial"/>
                <w:szCs w:val="21"/>
              </w:rPr>
              <w:t>次数</w:t>
            </w:r>
          </w:p>
        </w:tc>
      </w:tr>
      <w:tr w:rsidR="00B44D70" w:rsidRPr="00884A80" w:rsidTr="00E1639F">
        <w:trPr>
          <w:trHeight w:val="510"/>
        </w:trPr>
        <w:tc>
          <w:tcPr>
            <w:tcW w:w="1276" w:type="dxa"/>
            <w:vAlign w:val="center"/>
          </w:tcPr>
          <w:p w:rsidR="00B44D70" w:rsidRPr="00884A80" w:rsidRDefault="00B44D70" w:rsidP="00E1639F">
            <w:pPr>
              <w:jc w:val="center"/>
              <w:rPr>
                <w:rFonts w:ascii="等线" w:eastAsia="等线" w:hAnsi="宋体"/>
                <w:i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B44D70" w:rsidRPr="00884A80" w:rsidRDefault="00B44D70" w:rsidP="00E1639F">
            <w:pPr>
              <w:jc w:val="center"/>
              <w:rPr>
                <w:rFonts w:ascii="等线" w:eastAsia="等线" w:hAnsi="宋体"/>
                <w:b/>
                <w:szCs w:val="21"/>
              </w:rPr>
            </w:pPr>
            <w:r w:rsidRPr="00884A80">
              <w:rPr>
                <w:rFonts w:ascii="等线" w:eastAsia="等线" w:hAnsi="宋体" w:hint="eastAsia"/>
                <w:i/>
                <w:szCs w:val="21"/>
              </w:rPr>
              <w:t>是/否</w:t>
            </w:r>
          </w:p>
        </w:tc>
        <w:tc>
          <w:tcPr>
            <w:tcW w:w="817" w:type="dxa"/>
            <w:vAlign w:val="center"/>
          </w:tcPr>
          <w:p w:rsidR="00B44D70" w:rsidRPr="00884A80" w:rsidRDefault="00B44D70" w:rsidP="00E1639F">
            <w:pPr>
              <w:jc w:val="center"/>
              <w:rPr>
                <w:rFonts w:ascii="等线" w:eastAsia="等线" w:hAnsi="宋体"/>
                <w:b/>
                <w:szCs w:val="21"/>
              </w:rPr>
            </w:pPr>
            <w:r w:rsidRPr="00884A80">
              <w:rPr>
                <w:rFonts w:ascii="等线" w:eastAsia="等线" w:hAnsi="宋体" w:hint="eastAsia"/>
                <w:i/>
                <w:szCs w:val="21"/>
              </w:rPr>
              <w:t>是/否</w:t>
            </w:r>
          </w:p>
        </w:tc>
        <w:tc>
          <w:tcPr>
            <w:tcW w:w="1276" w:type="dxa"/>
            <w:gridSpan w:val="2"/>
            <w:vAlign w:val="center"/>
          </w:tcPr>
          <w:p w:rsidR="00B44D70" w:rsidRPr="00884A80" w:rsidRDefault="00B44D70" w:rsidP="00E1639F">
            <w:pPr>
              <w:jc w:val="center"/>
              <w:rPr>
                <w:rFonts w:ascii="等线" w:eastAsia="等线" w:hAnsi="宋体"/>
                <w:b/>
                <w:szCs w:val="21"/>
              </w:rPr>
            </w:pPr>
            <w:r w:rsidRPr="00884A80">
              <w:rPr>
                <w:rFonts w:ascii="等线" w:eastAsia="等线" w:hAnsi="宋体"/>
                <w:szCs w:val="21"/>
              </w:rPr>
              <w:t>入选时间</w:t>
            </w:r>
          </w:p>
        </w:tc>
        <w:tc>
          <w:tcPr>
            <w:tcW w:w="2126" w:type="dxa"/>
            <w:gridSpan w:val="3"/>
            <w:vAlign w:val="center"/>
          </w:tcPr>
          <w:p w:rsidR="00B44D70" w:rsidRPr="00884A80" w:rsidRDefault="00B44D70" w:rsidP="00E1639F">
            <w:pPr>
              <w:jc w:val="center"/>
              <w:rPr>
                <w:rFonts w:ascii="等线" w:eastAsia="等线" w:hAnsi="宋体"/>
                <w:b/>
                <w:szCs w:val="21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B44D70" w:rsidRPr="00884A80" w:rsidRDefault="00B44D70" w:rsidP="00E1639F">
            <w:pPr>
              <w:jc w:val="center"/>
              <w:rPr>
                <w:rFonts w:ascii="等线" w:eastAsia="等线" w:hAnsi="宋体"/>
                <w:b/>
                <w:szCs w:val="21"/>
              </w:rPr>
            </w:pPr>
            <w:r w:rsidRPr="00884A80">
              <w:rPr>
                <w:rFonts w:ascii="等线" w:eastAsia="等线" w:hAnsi="宋体" w:hint="eastAsia"/>
                <w:i/>
                <w:szCs w:val="21"/>
              </w:rPr>
              <w:t>是/否</w:t>
            </w:r>
          </w:p>
        </w:tc>
        <w:tc>
          <w:tcPr>
            <w:tcW w:w="1418" w:type="dxa"/>
            <w:vAlign w:val="center"/>
          </w:tcPr>
          <w:p w:rsidR="00B44D70" w:rsidRPr="00884A80" w:rsidRDefault="00B44D70" w:rsidP="00E1639F">
            <w:pPr>
              <w:jc w:val="center"/>
              <w:rPr>
                <w:rFonts w:ascii="等线" w:eastAsia="等线" w:hAnsi="宋体"/>
                <w:b/>
                <w:szCs w:val="21"/>
              </w:rPr>
            </w:pPr>
          </w:p>
        </w:tc>
      </w:tr>
      <w:tr w:rsidR="00B44D70" w:rsidRPr="00884A80" w:rsidTr="00E1639F">
        <w:trPr>
          <w:trHeight w:val="510"/>
        </w:trPr>
        <w:tc>
          <w:tcPr>
            <w:tcW w:w="4786" w:type="dxa"/>
            <w:gridSpan w:val="5"/>
            <w:shd w:val="clear" w:color="auto" w:fill="D9D9D9"/>
            <w:vAlign w:val="center"/>
          </w:tcPr>
          <w:p w:rsidR="00B44D70" w:rsidRPr="00884A80" w:rsidRDefault="00B44D70" w:rsidP="00E1639F">
            <w:pPr>
              <w:jc w:val="center"/>
              <w:rPr>
                <w:rFonts w:ascii="等线" w:eastAsia="等线" w:hAnsi="宋体" w:cs="Arial"/>
                <w:b/>
                <w:i/>
                <w:color w:val="000000"/>
                <w:szCs w:val="21"/>
              </w:rPr>
            </w:pPr>
            <w:r w:rsidRPr="00884A80">
              <w:rPr>
                <w:rFonts w:ascii="等线" w:eastAsia="等线" w:hAnsi="宋体" w:cs="Arial" w:hint="eastAsia"/>
                <w:szCs w:val="21"/>
              </w:rPr>
              <w:lastRenderedPageBreak/>
              <w:t>手  机</w:t>
            </w:r>
          </w:p>
        </w:tc>
        <w:tc>
          <w:tcPr>
            <w:tcW w:w="5387" w:type="dxa"/>
            <w:gridSpan w:val="7"/>
            <w:shd w:val="clear" w:color="auto" w:fill="auto"/>
            <w:vAlign w:val="center"/>
          </w:tcPr>
          <w:p w:rsidR="00B44D70" w:rsidRPr="00884A80" w:rsidRDefault="00B44D70" w:rsidP="00E1639F">
            <w:pPr>
              <w:spacing w:line="320" w:lineRule="exact"/>
              <w:rPr>
                <w:rFonts w:ascii="等线" w:eastAsia="等线" w:hAnsi="宋体" w:cs="Arial"/>
                <w:b/>
                <w:i/>
                <w:color w:val="000000"/>
                <w:szCs w:val="21"/>
              </w:rPr>
            </w:pPr>
          </w:p>
        </w:tc>
      </w:tr>
      <w:tr w:rsidR="00B44D70" w:rsidRPr="00884A80" w:rsidTr="00E1639F">
        <w:trPr>
          <w:trHeight w:val="510"/>
        </w:trPr>
        <w:tc>
          <w:tcPr>
            <w:tcW w:w="10173" w:type="dxa"/>
            <w:gridSpan w:val="12"/>
            <w:shd w:val="clear" w:color="auto" w:fill="auto"/>
            <w:vAlign w:val="center"/>
          </w:tcPr>
          <w:p w:rsidR="00B44D70" w:rsidRPr="00884A80" w:rsidRDefault="00B44D70" w:rsidP="00E1639F">
            <w:pPr>
              <w:jc w:val="center"/>
              <w:rPr>
                <w:rFonts w:ascii="等线" w:eastAsia="等线" w:hAnsi="宋体" w:cs="Arial"/>
                <w:szCs w:val="21"/>
              </w:rPr>
            </w:pPr>
            <w:r w:rsidRPr="00884A80">
              <w:rPr>
                <w:rFonts w:ascii="等线" w:eastAsia="等线" w:hAnsi="宋体" w:cs="Arial" w:hint="eastAsia"/>
                <w:szCs w:val="21"/>
              </w:rPr>
              <w:t>教育经历（可增加）</w:t>
            </w:r>
          </w:p>
        </w:tc>
      </w:tr>
      <w:tr w:rsidR="00B44D70" w:rsidRPr="00884A80" w:rsidTr="00E1639F">
        <w:trPr>
          <w:trHeight w:val="510"/>
        </w:trPr>
        <w:tc>
          <w:tcPr>
            <w:tcW w:w="2693" w:type="dxa"/>
            <w:gridSpan w:val="2"/>
            <w:shd w:val="clear" w:color="auto" w:fill="D9D9D9"/>
            <w:vAlign w:val="center"/>
          </w:tcPr>
          <w:p w:rsidR="00B44D70" w:rsidRPr="00884A80" w:rsidRDefault="00B44D70" w:rsidP="00E1639F">
            <w:pPr>
              <w:jc w:val="center"/>
              <w:rPr>
                <w:rFonts w:ascii="等线" w:eastAsia="等线" w:hAnsi="宋体" w:cs="Arial"/>
                <w:szCs w:val="21"/>
              </w:rPr>
            </w:pPr>
            <w:r w:rsidRPr="00884A80">
              <w:rPr>
                <w:rFonts w:ascii="等线" w:eastAsia="等线" w:hAnsi="宋体" w:cs="Arial" w:hint="eastAsia"/>
                <w:szCs w:val="21"/>
              </w:rPr>
              <w:t>学历</w:t>
            </w:r>
            <w:r w:rsidRPr="00884A80">
              <w:rPr>
                <w:rFonts w:ascii="等线" w:eastAsia="等线" w:hAnsi="宋体" w:cs="Arial" w:hint="eastAsia"/>
                <w:szCs w:val="21"/>
              </w:rPr>
              <w:tab/>
            </w:r>
          </w:p>
        </w:tc>
        <w:tc>
          <w:tcPr>
            <w:tcW w:w="3794" w:type="dxa"/>
            <w:gridSpan w:val="4"/>
            <w:shd w:val="clear" w:color="auto" w:fill="D9D9D9"/>
            <w:vAlign w:val="center"/>
          </w:tcPr>
          <w:p w:rsidR="00B44D70" w:rsidRPr="00884A80" w:rsidRDefault="00B44D70" w:rsidP="00E1639F">
            <w:pPr>
              <w:jc w:val="center"/>
              <w:rPr>
                <w:rFonts w:ascii="等线" w:eastAsia="等线" w:hAnsi="宋体" w:cs="Arial"/>
                <w:szCs w:val="21"/>
              </w:rPr>
            </w:pPr>
            <w:r w:rsidRPr="00884A80">
              <w:rPr>
                <w:rFonts w:ascii="等线" w:eastAsia="等线" w:hAnsi="宋体" w:cs="Arial" w:hint="eastAsia"/>
                <w:szCs w:val="21"/>
              </w:rPr>
              <w:t>毕业学院</w:t>
            </w:r>
          </w:p>
        </w:tc>
        <w:tc>
          <w:tcPr>
            <w:tcW w:w="1843" w:type="dxa"/>
            <w:gridSpan w:val="3"/>
            <w:shd w:val="clear" w:color="auto" w:fill="D9D9D9"/>
            <w:vAlign w:val="center"/>
          </w:tcPr>
          <w:p w:rsidR="00B44D70" w:rsidRPr="00884A80" w:rsidRDefault="00B44D70" w:rsidP="00E1639F">
            <w:pPr>
              <w:jc w:val="center"/>
              <w:rPr>
                <w:rFonts w:ascii="等线" w:eastAsia="等线" w:hAnsi="宋体" w:cs="Arial"/>
                <w:szCs w:val="21"/>
              </w:rPr>
            </w:pPr>
            <w:r w:rsidRPr="00884A80">
              <w:rPr>
                <w:rFonts w:ascii="等线" w:eastAsia="等线" w:hAnsi="宋体" w:cs="Arial" w:hint="eastAsia"/>
                <w:szCs w:val="21"/>
              </w:rPr>
              <w:t>专业</w:t>
            </w:r>
          </w:p>
        </w:tc>
        <w:tc>
          <w:tcPr>
            <w:tcW w:w="1843" w:type="dxa"/>
            <w:gridSpan w:val="3"/>
            <w:shd w:val="clear" w:color="auto" w:fill="D9D9D9"/>
            <w:vAlign w:val="center"/>
          </w:tcPr>
          <w:p w:rsidR="00B44D70" w:rsidRPr="00884A80" w:rsidRDefault="00B44D70" w:rsidP="00E1639F">
            <w:pPr>
              <w:jc w:val="center"/>
              <w:rPr>
                <w:rFonts w:ascii="等线" w:eastAsia="等线" w:hAnsi="宋体" w:cs="Arial"/>
                <w:szCs w:val="21"/>
              </w:rPr>
            </w:pPr>
            <w:r w:rsidRPr="00884A80">
              <w:rPr>
                <w:rFonts w:ascii="等线" w:eastAsia="等线" w:hAnsi="宋体" w:cs="Arial" w:hint="eastAsia"/>
                <w:szCs w:val="21"/>
              </w:rPr>
              <w:t>毕业</w:t>
            </w:r>
            <w:r w:rsidRPr="00884A80">
              <w:rPr>
                <w:rFonts w:ascii="等线" w:eastAsia="等线" w:hAnsi="宋体" w:cs="Arial"/>
                <w:szCs w:val="21"/>
              </w:rPr>
              <w:t>时间</w:t>
            </w:r>
          </w:p>
        </w:tc>
      </w:tr>
      <w:tr w:rsidR="00B44D70" w:rsidRPr="00884A80" w:rsidTr="00E1639F">
        <w:trPr>
          <w:trHeight w:val="510"/>
        </w:trPr>
        <w:tc>
          <w:tcPr>
            <w:tcW w:w="2693" w:type="dxa"/>
            <w:gridSpan w:val="2"/>
            <w:shd w:val="clear" w:color="auto" w:fill="FFFFFF"/>
            <w:vAlign w:val="center"/>
          </w:tcPr>
          <w:p w:rsidR="00B44D70" w:rsidRPr="00884A80" w:rsidRDefault="00B44D70" w:rsidP="00E1639F">
            <w:pPr>
              <w:jc w:val="center"/>
              <w:rPr>
                <w:rFonts w:ascii="等线" w:eastAsia="等线" w:hAnsi="宋体" w:cs="Arial"/>
                <w:szCs w:val="21"/>
              </w:rPr>
            </w:pPr>
          </w:p>
        </w:tc>
        <w:tc>
          <w:tcPr>
            <w:tcW w:w="3794" w:type="dxa"/>
            <w:gridSpan w:val="4"/>
            <w:shd w:val="clear" w:color="auto" w:fill="FFFFFF"/>
            <w:vAlign w:val="center"/>
          </w:tcPr>
          <w:p w:rsidR="00B44D70" w:rsidRPr="00884A80" w:rsidRDefault="00B44D70" w:rsidP="00E1639F">
            <w:pPr>
              <w:jc w:val="center"/>
              <w:rPr>
                <w:rFonts w:ascii="等线" w:eastAsia="等线" w:hAnsi="宋体" w:cs="Arial"/>
                <w:szCs w:val="21"/>
              </w:rPr>
            </w:pPr>
          </w:p>
        </w:tc>
        <w:tc>
          <w:tcPr>
            <w:tcW w:w="3686" w:type="dxa"/>
            <w:gridSpan w:val="6"/>
            <w:shd w:val="clear" w:color="auto" w:fill="FFFFFF"/>
            <w:vAlign w:val="center"/>
          </w:tcPr>
          <w:p w:rsidR="00B44D70" w:rsidRPr="00884A80" w:rsidRDefault="00B44D70" w:rsidP="00E1639F">
            <w:pPr>
              <w:jc w:val="center"/>
              <w:rPr>
                <w:rFonts w:ascii="等线" w:eastAsia="等线" w:hAnsi="宋体" w:cs="Arial"/>
                <w:szCs w:val="21"/>
              </w:rPr>
            </w:pPr>
          </w:p>
        </w:tc>
      </w:tr>
      <w:tr w:rsidR="00B44D70" w:rsidRPr="00884A80" w:rsidTr="00E1639F">
        <w:trPr>
          <w:trHeight w:val="510"/>
        </w:trPr>
        <w:tc>
          <w:tcPr>
            <w:tcW w:w="10173" w:type="dxa"/>
            <w:gridSpan w:val="12"/>
            <w:shd w:val="clear" w:color="auto" w:fill="D9D9D9"/>
            <w:vAlign w:val="center"/>
          </w:tcPr>
          <w:p w:rsidR="00B44D70" w:rsidRPr="00884A80" w:rsidRDefault="00B44D70" w:rsidP="00E1639F">
            <w:pPr>
              <w:jc w:val="center"/>
              <w:rPr>
                <w:rFonts w:ascii="等线" w:eastAsia="等线" w:hAnsi="宋体" w:cs="Arial"/>
                <w:szCs w:val="21"/>
              </w:rPr>
            </w:pPr>
            <w:r w:rsidRPr="00884A80">
              <w:rPr>
                <w:rFonts w:ascii="等线" w:eastAsia="等线" w:hAnsi="宋体" w:cs="Arial" w:hint="eastAsia"/>
                <w:szCs w:val="21"/>
              </w:rPr>
              <w:t>主要工作经历/主要成就</w:t>
            </w:r>
          </w:p>
        </w:tc>
      </w:tr>
      <w:tr w:rsidR="00B44D70" w:rsidRPr="00884A80" w:rsidTr="00E1639F">
        <w:trPr>
          <w:trHeight w:val="978"/>
        </w:trPr>
        <w:tc>
          <w:tcPr>
            <w:tcW w:w="10173" w:type="dxa"/>
            <w:gridSpan w:val="12"/>
            <w:vAlign w:val="center"/>
          </w:tcPr>
          <w:p w:rsidR="00B44D70" w:rsidRPr="00884A80" w:rsidRDefault="00B44D70" w:rsidP="00E1639F">
            <w:pPr>
              <w:jc w:val="center"/>
              <w:rPr>
                <w:rFonts w:ascii="等线" w:eastAsia="等线" w:hAnsi="宋体" w:cs="Arial"/>
                <w:szCs w:val="21"/>
              </w:rPr>
            </w:pPr>
          </w:p>
        </w:tc>
      </w:tr>
      <w:tr w:rsidR="00B44D70" w:rsidRPr="00884A80" w:rsidTr="00E1639F">
        <w:trPr>
          <w:trHeight w:val="545"/>
        </w:trPr>
        <w:tc>
          <w:tcPr>
            <w:tcW w:w="1276" w:type="dxa"/>
            <w:shd w:val="clear" w:color="auto" w:fill="D9D9D9"/>
            <w:vAlign w:val="center"/>
          </w:tcPr>
          <w:p w:rsidR="00B44D70" w:rsidRPr="00884A80" w:rsidRDefault="00B44D70" w:rsidP="00E1639F">
            <w:pPr>
              <w:jc w:val="center"/>
              <w:rPr>
                <w:rFonts w:ascii="等线" w:eastAsia="等线" w:hAnsi="宋体"/>
                <w:b/>
                <w:strike/>
                <w:szCs w:val="21"/>
              </w:rPr>
            </w:pPr>
            <w:r w:rsidRPr="00884A80">
              <w:rPr>
                <w:rFonts w:ascii="等线" w:eastAsia="等线" w:hAnsi="宋体" w:cs="Arial" w:hint="eastAsia"/>
                <w:szCs w:val="21"/>
              </w:rPr>
              <w:t>姓  名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B44D70" w:rsidRPr="00884A80" w:rsidRDefault="00B44D70" w:rsidP="00E1639F">
            <w:pPr>
              <w:jc w:val="center"/>
              <w:rPr>
                <w:rFonts w:ascii="等线" w:eastAsia="等线" w:hAnsi="宋体"/>
                <w:b/>
                <w:strike/>
                <w:szCs w:val="21"/>
              </w:rPr>
            </w:pPr>
            <w:r w:rsidRPr="00884A80">
              <w:rPr>
                <w:rFonts w:ascii="等线" w:eastAsia="等线" w:hAnsi="宋体" w:cs="Arial" w:hint="eastAsia"/>
                <w:szCs w:val="21"/>
              </w:rPr>
              <w:t>性  别</w:t>
            </w:r>
          </w:p>
        </w:tc>
        <w:tc>
          <w:tcPr>
            <w:tcW w:w="2093" w:type="dxa"/>
            <w:gridSpan w:val="3"/>
            <w:shd w:val="clear" w:color="auto" w:fill="D9D9D9"/>
            <w:vAlign w:val="center"/>
          </w:tcPr>
          <w:p w:rsidR="00B44D70" w:rsidRPr="00884A80" w:rsidRDefault="00B44D70" w:rsidP="00E1639F">
            <w:pPr>
              <w:jc w:val="center"/>
              <w:rPr>
                <w:rFonts w:ascii="等线" w:eastAsia="等线" w:hAnsi="宋体"/>
                <w:b/>
                <w:strike/>
                <w:szCs w:val="21"/>
              </w:rPr>
            </w:pPr>
            <w:r w:rsidRPr="00884A80">
              <w:rPr>
                <w:rFonts w:ascii="等线" w:eastAsia="等线" w:hAnsi="宋体" w:cs="Arial" w:hint="eastAsia"/>
                <w:szCs w:val="21"/>
              </w:rPr>
              <w:t>出</w:t>
            </w:r>
            <w:r w:rsidRPr="00884A80">
              <w:rPr>
                <w:rFonts w:ascii="等线" w:eastAsia="等线" w:hAnsi="宋体" w:cs="Arial"/>
                <w:szCs w:val="21"/>
              </w:rPr>
              <w:t>生年月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:rsidR="00B44D70" w:rsidRPr="00884A80" w:rsidRDefault="00B44D70" w:rsidP="00E1639F">
            <w:pPr>
              <w:jc w:val="center"/>
              <w:rPr>
                <w:rFonts w:ascii="等线" w:eastAsia="等线" w:hAnsi="宋体"/>
                <w:b/>
                <w:strike/>
                <w:szCs w:val="21"/>
              </w:rPr>
            </w:pPr>
            <w:r w:rsidRPr="00884A80">
              <w:rPr>
                <w:rFonts w:ascii="等线" w:eastAsia="等线" w:hAnsi="宋体" w:cs="Arial" w:hint="eastAsia"/>
                <w:szCs w:val="21"/>
              </w:rPr>
              <w:t>全  职</w:t>
            </w:r>
          </w:p>
        </w:tc>
        <w:tc>
          <w:tcPr>
            <w:tcW w:w="1984" w:type="dxa"/>
            <w:gridSpan w:val="4"/>
            <w:shd w:val="clear" w:color="auto" w:fill="D9D9D9"/>
            <w:vAlign w:val="center"/>
          </w:tcPr>
          <w:p w:rsidR="00B44D70" w:rsidRPr="00884A80" w:rsidRDefault="00B44D70" w:rsidP="00E1639F">
            <w:pPr>
              <w:jc w:val="center"/>
              <w:rPr>
                <w:rFonts w:ascii="等线" w:eastAsia="等线" w:hAnsi="宋体"/>
                <w:b/>
                <w:strike/>
                <w:szCs w:val="21"/>
              </w:rPr>
            </w:pPr>
            <w:r w:rsidRPr="00884A80">
              <w:rPr>
                <w:rFonts w:ascii="等线" w:eastAsia="等线" w:hAnsi="宋体" w:cs="Arial" w:hint="eastAsia"/>
                <w:color w:val="0D0D0D"/>
                <w:szCs w:val="21"/>
              </w:rPr>
              <w:t>职  位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B44D70" w:rsidRPr="00884A80" w:rsidRDefault="00B44D70" w:rsidP="00E1639F">
            <w:pPr>
              <w:jc w:val="center"/>
              <w:rPr>
                <w:rFonts w:ascii="等线" w:eastAsia="等线" w:hAnsi="宋体"/>
                <w:b/>
                <w:strike/>
                <w:szCs w:val="21"/>
              </w:rPr>
            </w:pPr>
            <w:r w:rsidRPr="00884A80">
              <w:rPr>
                <w:rFonts w:ascii="等线" w:eastAsia="等线" w:hAnsi="宋体" w:cs="Arial" w:hint="eastAsia"/>
                <w:szCs w:val="21"/>
              </w:rPr>
              <w:t>职  称</w:t>
            </w:r>
          </w:p>
        </w:tc>
      </w:tr>
      <w:tr w:rsidR="00B44D70" w:rsidRPr="00884A80" w:rsidTr="00E1639F">
        <w:trPr>
          <w:trHeight w:val="558"/>
        </w:trPr>
        <w:tc>
          <w:tcPr>
            <w:tcW w:w="1276" w:type="dxa"/>
            <w:vAlign w:val="center"/>
          </w:tcPr>
          <w:p w:rsidR="00B44D70" w:rsidRPr="00884A80" w:rsidRDefault="00B44D70" w:rsidP="00E1639F">
            <w:pPr>
              <w:jc w:val="center"/>
              <w:rPr>
                <w:rFonts w:ascii="等线" w:eastAsia="等线" w:hAnsi="宋体" w:cs="Arial"/>
                <w:szCs w:val="21"/>
                <w:lang w:eastAsia="ko-KR"/>
              </w:rPr>
            </w:pPr>
          </w:p>
        </w:tc>
        <w:tc>
          <w:tcPr>
            <w:tcW w:w="1417" w:type="dxa"/>
            <w:vAlign w:val="center"/>
          </w:tcPr>
          <w:p w:rsidR="00B44D70" w:rsidRPr="00884A80" w:rsidRDefault="00B44D70" w:rsidP="00E1639F">
            <w:pPr>
              <w:jc w:val="center"/>
              <w:rPr>
                <w:rFonts w:ascii="等线" w:eastAsia="等线" w:hAnsi="宋体" w:cs="Arial"/>
                <w:szCs w:val="21"/>
              </w:rPr>
            </w:pPr>
          </w:p>
        </w:tc>
        <w:tc>
          <w:tcPr>
            <w:tcW w:w="2093" w:type="dxa"/>
            <w:gridSpan w:val="3"/>
            <w:vAlign w:val="center"/>
          </w:tcPr>
          <w:p w:rsidR="00B44D70" w:rsidRPr="00884A80" w:rsidRDefault="00B44D70" w:rsidP="00E1639F">
            <w:pPr>
              <w:jc w:val="center"/>
              <w:rPr>
                <w:rFonts w:ascii="等线" w:eastAsia="等线" w:hAnsi="宋体" w:cs="Arial"/>
                <w:szCs w:val="21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B44D70" w:rsidRPr="00884A80" w:rsidRDefault="00B44D70" w:rsidP="00E1639F">
            <w:pPr>
              <w:jc w:val="center"/>
              <w:rPr>
                <w:rFonts w:ascii="等线" w:eastAsia="等线" w:hAnsi="宋体" w:cs="Arial"/>
                <w:szCs w:val="21"/>
              </w:rPr>
            </w:pPr>
            <w:r w:rsidRPr="00884A80">
              <w:rPr>
                <w:rFonts w:ascii="等线" w:eastAsia="等线" w:hAnsi="宋体" w:hint="eastAsia"/>
                <w:i/>
                <w:szCs w:val="21"/>
              </w:rPr>
              <w:t>是/否</w:t>
            </w:r>
          </w:p>
        </w:tc>
        <w:tc>
          <w:tcPr>
            <w:tcW w:w="1984" w:type="dxa"/>
            <w:gridSpan w:val="4"/>
            <w:vAlign w:val="center"/>
          </w:tcPr>
          <w:p w:rsidR="00B44D70" w:rsidRPr="00884A80" w:rsidRDefault="00B44D70" w:rsidP="00E1639F">
            <w:pPr>
              <w:jc w:val="center"/>
              <w:rPr>
                <w:rFonts w:ascii="等线" w:eastAsia="等线" w:hAnsi="宋体" w:cs="Arial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B44D70" w:rsidRPr="00884A80" w:rsidRDefault="00B44D70" w:rsidP="00E1639F">
            <w:pPr>
              <w:jc w:val="center"/>
              <w:rPr>
                <w:rFonts w:ascii="等线" w:eastAsia="等线" w:hAnsi="宋体" w:cs="Arial"/>
                <w:szCs w:val="21"/>
              </w:rPr>
            </w:pPr>
          </w:p>
        </w:tc>
      </w:tr>
      <w:tr w:rsidR="00B44D70" w:rsidRPr="00884A80" w:rsidTr="00E1639F">
        <w:trPr>
          <w:trHeight w:val="510"/>
        </w:trPr>
        <w:tc>
          <w:tcPr>
            <w:tcW w:w="1276" w:type="dxa"/>
            <w:shd w:val="clear" w:color="auto" w:fill="D9D9D9"/>
            <w:vAlign w:val="center"/>
          </w:tcPr>
          <w:p w:rsidR="00B44D70" w:rsidRPr="00884A80" w:rsidRDefault="00B44D70" w:rsidP="00E1639F">
            <w:pPr>
              <w:jc w:val="center"/>
              <w:rPr>
                <w:rFonts w:ascii="等线" w:eastAsia="等线" w:hAnsi="宋体" w:cs="Arial"/>
                <w:szCs w:val="21"/>
              </w:rPr>
            </w:pPr>
            <w:r w:rsidRPr="00884A80">
              <w:rPr>
                <w:rFonts w:ascii="等线" w:eastAsia="等线" w:hAnsi="宋体" w:cs="Arial" w:hint="eastAsia"/>
                <w:szCs w:val="21"/>
              </w:rPr>
              <w:t>最高学历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B44D70" w:rsidRPr="00884A80" w:rsidRDefault="00B44D70" w:rsidP="00E1639F">
            <w:pPr>
              <w:jc w:val="center"/>
              <w:rPr>
                <w:rFonts w:ascii="等线" w:eastAsia="等线" w:hAnsi="宋体" w:cs="Arial"/>
                <w:szCs w:val="21"/>
              </w:rPr>
            </w:pPr>
            <w:r w:rsidRPr="00884A80">
              <w:rPr>
                <w:rFonts w:ascii="等线" w:eastAsia="等线" w:hAnsi="宋体" w:cs="Arial" w:hint="eastAsia"/>
                <w:szCs w:val="21"/>
              </w:rPr>
              <w:t>留学经历</w:t>
            </w:r>
          </w:p>
        </w:tc>
        <w:tc>
          <w:tcPr>
            <w:tcW w:w="2093" w:type="dxa"/>
            <w:gridSpan w:val="3"/>
            <w:shd w:val="clear" w:color="auto" w:fill="D9D9D9"/>
            <w:vAlign w:val="center"/>
          </w:tcPr>
          <w:p w:rsidR="00B44D70" w:rsidRPr="006E53A5" w:rsidRDefault="00B44D70" w:rsidP="00E1639F">
            <w:pPr>
              <w:jc w:val="center"/>
              <w:rPr>
                <w:rFonts w:ascii="等线" w:eastAsia="等线" w:hAnsi="宋体"/>
                <w:szCs w:val="21"/>
              </w:rPr>
            </w:pPr>
            <w:r w:rsidRPr="006E53A5">
              <w:rPr>
                <w:rFonts w:ascii="等线" w:eastAsia="等线" w:hAnsi="宋体" w:hint="eastAsia"/>
                <w:szCs w:val="21"/>
              </w:rPr>
              <w:t>入选国家重点人才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:rsidR="00B44D70" w:rsidRPr="006E53A5" w:rsidRDefault="00B44D70" w:rsidP="00E1639F">
            <w:pPr>
              <w:jc w:val="center"/>
              <w:rPr>
                <w:rFonts w:ascii="等线" w:eastAsia="等线" w:hAnsi="宋体"/>
                <w:szCs w:val="21"/>
              </w:rPr>
            </w:pPr>
            <w:r w:rsidRPr="006E53A5">
              <w:rPr>
                <w:rFonts w:ascii="等线" w:eastAsia="等线" w:hAnsi="宋体"/>
                <w:szCs w:val="21"/>
              </w:rPr>
              <w:t>重点人才类别</w:t>
            </w:r>
          </w:p>
        </w:tc>
        <w:tc>
          <w:tcPr>
            <w:tcW w:w="1984" w:type="dxa"/>
            <w:gridSpan w:val="4"/>
            <w:shd w:val="clear" w:color="auto" w:fill="D9D9D9"/>
            <w:vAlign w:val="center"/>
          </w:tcPr>
          <w:p w:rsidR="00B44D70" w:rsidRPr="00884A80" w:rsidRDefault="00B44D70" w:rsidP="00E1639F">
            <w:pPr>
              <w:jc w:val="center"/>
              <w:rPr>
                <w:rFonts w:ascii="等线" w:eastAsia="等线" w:hAnsi="宋体" w:cs="Arial"/>
                <w:szCs w:val="21"/>
              </w:rPr>
            </w:pPr>
            <w:r w:rsidRPr="00884A80">
              <w:rPr>
                <w:rFonts w:ascii="等线" w:eastAsia="等线" w:hAnsi="宋体" w:cs="Arial" w:hint="eastAsia"/>
                <w:szCs w:val="21"/>
              </w:rPr>
              <w:t>院  士</w:t>
            </w:r>
            <w:r w:rsidRPr="00884A80">
              <w:rPr>
                <w:rFonts w:ascii="等线" w:eastAsia="等线" w:hAnsi="宋体" w:cs="Arial"/>
                <w:szCs w:val="21"/>
              </w:rPr>
              <w:br/>
            </w:r>
            <w:r w:rsidRPr="00884A80">
              <w:rPr>
                <w:rFonts w:ascii="等线" w:eastAsia="等线" w:hAnsi="宋体" w:cs="Arial" w:hint="eastAsia"/>
                <w:szCs w:val="21"/>
              </w:rPr>
              <w:t>(</w:t>
            </w:r>
            <w:r w:rsidRPr="00884A80">
              <w:rPr>
                <w:rFonts w:ascii="等线" w:eastAsia="等线" w:hAnsi="宋体" w:hint="eastAsia"/>
                <w:szCs w:val="21"/>
              </w:rPr>
              <w:t>中科院 工程院</w:t>
            </w:r>
            <w:r w:rsidRPr="00884A80">
              <w:rPr>
                <w:rFonts w:ascii="等线" w:eastAsia="等线" w:hAnsi="宋体" w:cs="Arial" w:hint="eastAsia"/>
                <w:szCs w:val="21"/>
              </w:rPr>
              <w:t xml:space="preserve">) 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B44D70" w:rsidRPr="00884A80" w:rsidRDefault="00B44D70" w:rsidP="00E1639F">
            <w:pPr>
              <w:jc w:val="center"/>
              <w:rPr>
                <w:rFonts w:ascii="等线" w:eastAsia="等线" w:hAnsi="宋体" w:cs="Arial"/>
                <w:szCs w:val="21"/>
              </w:rPr>
            </w:pPr>
            <w:r w:rsidRPr="00884A80">
              <w:rPr>
                <w:rFonts w:ascii="等线" w:eastAsia="等线" w:hAnsi="宋体" w:cs="Arial" w:hint="eastAsia"/>
                <w:szCs w:val="21"/>
              </w:rPr>
              <w:t>创业</w:t>
            </w:r>
            <w:r w:rsidRPr="00884A80">
              <w:rPr>
                <w:rFonts w:ascii="等线" w:eastAsia="等线" w:hAnsi="宋体" w:cs="Arial"/>
                <w:szCs w:val="21"/>
              </w:rPr>
              <w:t>次数</w:t>
            </w:r>
          </w:p>
        </w:tc>
      </w:tr>
      <w:tr w:rsidR="00B44D70" w:rsidRPr="00884A80" w:rsidTr="00E1639F">
        <w:trPr>
          <w:trHeight w:val="510"/>
        </w:trPr>
        <w:tc>
          <w:tcPr>
            <w:tcW w:w="1276" w:type="dxa"/>
            <w:vAlign w:val="center"/>
          </w:tcPr>
          <w:p w:rsidR="00B44D70" w:rsidRPr="00884A80" w:rsidRDefault="00B44D70" w:rsidP="00E1639F">
            <w:pPr>
              <w:jc w:val="center"/>
              <w:rPr>
                <w:rFonts w:ascii="等线" w:eastAsia="等线" w:hAnsi="宋体"/>
                <w:i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B44D70" w:rsidRPr="00884A80" w:rsidRDefault="00B44D70" w:rsidP="00E1639F">
            <w:pPr>
              <w:jc w:val="center"/>
              <w:rPr>
                <w:rFonts w:ascii="等线" w:eastAsia="等线" w:hAnsi="宋体"/>
                <w:b/>
                <w:szCs w:val="21"/>
              </w:rPr>
            </w:pPr>
            <w:r w:rsidRPr="00884A80">
              <w:rPr>
                <w:rFonts w:ascii="等线" w:eastAsia="等线" w:hAnsi="宋体" w:hint="eastAsia"/>
                <w:i/>
                <w:szCs w:val="21"/>
              </w:rPr>
              <w:t>是/否</w:t>
            </w:r>
          </w:p>
        </w:tc>
        <w:tc>
          <w:tcPr>
            <w:tcW w:w="959" w:type="dxa"/>
            <w:gridSpan w:val="2"/>
            <w:vAlign w:val="center"/>
          </w:tcPr>
          <w:p w:rsidR="00B44D70" w:rsidRPr="00884A80" w:rsidRDefault="00B44D70" w:rsidP="00E1639F">
            <w:pPr>
              <w:jc w:val="center"/>
              <w:rPr>
                <w:rFonts w:ascii="等线" w:eastAsia="等线" w:hAnsi="宋体"/>
                <w:b/>
                <w:szCs w:val="21"/>
              </w:rPr>
            </w:pPr>
            <w:r w:rsidRPr="00884A80">
              <w:rPr>
                <w:rFonts w:ascii="等线" w:eastAsia="等线" w:hAnsi="宋体" w:hint="eastAsia"/>
                <w:i/>
                <w:szCs w:val="21"/>
              </w:rPr>
              <w:t>是/否</w:t>
            </w:r>
          </w:p>
        </w:tc>
        <w:tc>
          <w:tcPr>
            <w:tcW w:w="1134" w:type="dxa"/>
            <w:vAlign w:val="center"/>
          </w:tcPr>
          <w:p w:rsidR="00B44D70" w:rsidRPr="00884A80" w:rsidRDefault="00B44D70" w:rsidP="00E1639F">
            <w:pPr>
              <w:jc w:val="center"/>
              <w:rPr>
                <w:rFonts w:ascii="等线" w:eastAsia="等线" w:hAnsi="宋体"/>
                <w:b/>
                <w:szCs w:val="21"/>
              </w:rPr>
            </w:pPr>
            <w:r w:rsidRPr="00884A80">
              <w:rPr>
                <w:rFonts w:ascii="等线" w:eastAsia="等线" w:hAnsi="宋体"/>
                <w:szCs w:val="21"/>
              </w:rPr>
              <w:t>入选时间</w:t>
            </w:r>
          </w:p>
        </w:tc>
        <w:tc>
          <w:tcPr>
            <w:tcW w:w="1985" w:type="dxa"/>
            <w:gridSpan w:val="2"/>
            <w:vAlign w:val="center"/>
          </w:tcPr>
          <w:p w:rsidR="00B44D70" w:rsidRPr="00884A80" w:rsidRDefault="00B44D70" w:rsidP="00E1639F">
            <w:pPr>
              <w:jc w:val="center"/>
              <w:rPr>
                <w:rFonts w:ascii="等线" w:eastAsia="等线" w:hAnsi="宋体"/>
                <w:b/>
                <w:szCs w:val="21"/>
              </w:rPr>
            </w:pPr>
          </w:p>
        </w:tc>
        <w:tc>
          <w:tcPr>
            <w:tcW w:w="1984" w:type="dxa"/>
            <w:gridSpan w:val="4"/>
            <w:vAlign w:val="center"/>
          </w:tcPr>
          <w:p w:rsidR="00B44D70" w:rsidRPr="00884A80" w:rsidRDefault="00B44D70" w:rsidP="00E1639F">
            <w:pPr>
              <w:jc w:val="center"/>
              <w:rPr>
                <w:rFonts w:ascii="等线" w:eastAsia="等线" w:hAnsi="宋体"/>
                <w:b/>
                <w:szCs w:val="21"/>
              </w:rPr>
            </w:pPr>
            <w:r w:rsidRPr="00884A80">
              <w:rPr>
                <w:rFonts w:ascii="等线" w:eastAsia="等线" w:hAnsi="宋体" w:hint="eastAsia"/>
                <w:i/>
                <w:szCs w:val="21"/>
              </w:rPr>
              <w:t>是/否</w:t>
            </w:r>
          </w:p>
        </w:tc>
        <w:tc>
          <w:tcPr>
            <w:tcW w:w="1418" w:type="dxa"/>
            <w:vAlign w:val="center"/>
          </w:tcPr>
          <w:p w:rsidR="00B44D70" w:rsidRPr="00884A80" w:rsidRDefault="00B44D70" w:rsidP="00E1639F">
            <w:pPr>
              <w:jc w:val="center"/>
              <w:rPr>
                <w:rFonts w:ascii="等线" w:eastAsia="等线" w:hAnsi="宋体"/>
                <w:b/>
                <w:szCs w:val="21"/>
              </w:rPr>
            </w:pPr>
          </w:p>
        </w:tc>
      </w:tr>
      <w:tr w:rsidR="00B44D70" w:rsidRPr="00884A80" w:rsidTr="00E1639F">
        <w:trPr>
          <w:trHeight w:val="510"/>
        </w:trPr>
        <w:tc>
          <w:tcPr>
            <w:tcW w:w="4786" w:type="dxa"/>
            <w:gridSpan w:val="5"/>
            <w:shd w:val="clear" w:color="auto" w:fill="D9D9D9"/>
            <w:vAlign w:val="center"/>
          </w:tcPr>
          <w:p w:rsidR="00B44D70" w:rsidRPr="00884A80" w:rsidRDefault="00B44D70" w:rsidP="00E1639F">
            <w:pPr>
              <w:jc w:val="center"/>
              <w:rPr>
                <w:rFonts w:ascii="等线" w:eastAsia="等线" w:hAnsi="宋体" w:cs="Arial"/>
                <w:b/>
                <w:i/>
                <w:color w:val="000000"/>
                <w:szCs w:val="21"/>
              </w:rPr>
            </w:pPr>
            <w:r w:rsidRPr="00884A80">
              <w:rPr>
                <w:rFonts w:ascii="等线" w:eastAsia="等线" w:hAnsi="宋体" w:cs="Arial" w:hint="eastAsia"/>
                <w:szCs w:val="21"/>
              </w:rPr>
              <w:t>手  机</w:t>
            </w:r>
          </w:p>
        </w:tc>
        <w:tc>
          <w:tcPr>
            <w:tcW w:w="5387" w:type="dxa"/>
            <w:gridSpan w:val="7"/>
            <w:shd w:val="clear" w:color="auto" w:fill="auto"/>
            <w:vAlign w:val="center"/>
          </w:tcPr>
          <w:p w:rsidR="00B44D70" w:rsidRPr="00884A80" w:rsidRDefault="00B44D70" w:rsidP="00E1639F">
            <w:pPr>
              <w:spacing w:line="320" w:lineRule="exact"/>
              <w:rPr>
                <w:rFonts w:ascii="等线" w:eastAsia="等线" w:hAnsi="宋体" w:cs="Arial"/>
                <w:b/>
                <w:i/>
                <w:color w:val="000000"/>
                <w:szCs w:val="21"/>
              </w:rPr>
            </w:pPr>
          </w:p>
        </w:tc>
      </w:tr>
      <w:tr w:rsidR="00B44D70" w:rsidRPr="00884A80" w:rsidTr="00E1639F">
        <w:trPr>
          <w:trHeight w:val="510"/>
        </w:trPr>
        <w:tc>
          <w:tcPr>
            <w:tcW w:w="10173" w:type="dxa"/>
            <w:gridSpan w:val="12"/>
            <w:shd w:val="clear" w:color="auto" w:fill="FFFFFF"/>
            <w:vAlign w:val="center"/>
          </w:tcPr>
          <w:p w:rsidR="00B44D70" w:rsidRPr="00884A80" w:rsidRDefault="00B44D70" w:rsidP="00E1639F">
            <w:pPr>
              <w:jc w:val="center"/>
              <w:rPr>
                <w:rFonts w:ascii="等线" w:eastAsia="等线" w:hAnsi="宋体" w:cs="Arial"/>
                <w:szCs w:val="21"/>
              </w:rPr>
            </w:pPr>
            <w:r w:rsidRPr="00884A80">
              <w:rPr>
                <w:rFonts w:ascii="等线" w:eastAsia="等线" w:hAnsi="宋体" w:cs="Arial" w:hint="eastAsia"/>
                <w:szCs w:val="21"/>
              </w:rPr>
              <w:t>教育经历（可增加）</w:t>
            </w:r>
          </w:p>
        </w:tc>
      </w:tr>
      <w:tr w:rsidR="00B44D70" w:rsidRPr="00884A80" w:rsidTr="00E1639F">
        <w:trPr>
          <w:trHeight w:val="510"/>
        </w:trPr>
        <w:tc>
          <w:tcPr>
            <w:tcW w:w="2693" w:type="dxa"/>
            <w:gridSpan w:val="2"/>
            <w:shd w:val="clear" w:color="auto" w:fill="D9D9D9"/>
            <w:vAlign w:val="center"/>
          </w:tcPr>
          <w:p w:rsidR="00B44D70" w:rsidRPr="00884A80" w:rsidRDefault="00B44D70" w:rsidP="00E1639F">
            <w:pPr>
              <w:jc w:val="center"/>
              <w:rPr>
                <w:rFonts w:ascii="等线" w:eastAsia="等线" w:hAnsi="宋体" w:cs="Arial"/>
                <w:szCs w:val="21"/>
              </w:rPr>
            </w:pPr>
            <w:r w:rsidRPr="00884A80">
              <w:rPr>
                <w:rFonts w:ascii="等线" w:eastAsia="等线" w:hAnsi="宋体" w:cs="Arial" w:hint="eastAsia"/>
                <w:szCs w:val="21"/>
              </w:rPr>
              <w:t>学历</w:t>
            </w:r>
            <w:r w:rsidRPr="00884A80">
              <w:rPr>
                <w:rFonts w:ascii="等线" w:eastAsia="等线" w:hAnsi="宋体" w:cs="Arial" w:hint="eastAsia"/>
                <w:szCs w:val="21"/>
              </w:rPr>
              <w:tab/>
            </w:r>
          </w:p>
        </w:tc>
        <w:tc>
          <w:tcPr>
            <w:tcW w:w="3794" w:type="dxa"/>
            <w:gridSpan w:val="4"/>
            <w:shd w:val="clear" w:color="auto" w:fill="D9D9D9"/>
            <w:vAlign w:val="center"/>
          </w:tcPr>
          <w:p w:rsidR="00B44D70" w:rsidRPr="00884A80" w:rsidRDefault="00B44D70" w:rsidP="00E1639F">
            <w:pPr>
              <w:jc w:val="center"/>
              <w:rPr>
                <w:rFonts w:ascii="等线" w:eastAsia="等线" w:hAnsi="宋体" w:cs="Arial"/>
                <w:szCs w:val="21"/>
              </w:rPr>
            </w:pPr>
            <w:r w:rsidRPr="00884A80">
              <w:rPr>
                <w:rFonts w:ascii="等线" w:eastAsia="等线" w:hAnsi="宋体" w:cs="Arial" w:hint="eastAsia"/>
                <w:szCs w:val="21"/>
              </w:rPr>
              <w:t>毕业学院</w:t>
            </w:r>
          </w:p>
        </w:tc>
        <w:tc>
          <w:tcPr>
            <w:tcW w:w="1843" w:type="dxa"/>
            <w:gridSpan w:val="3"/>
            <w:shd w:val="clear" w:color="auto" w:fill="D9D9D9"/>
            <w:vAlign w:val="center"/>
          </w:tcPr>
          <w:p w:rsidR="00B44D70" w:rsidRPr="00884A80" w:rsidRDefault="00B44D70" w:rsidP="00E1639F">
            <w:pPr>
              <w:jc w:val="center"/>
              <w:rPr>
                <w:rFonts w:ascii="等线" w:eastAsia="等线" w:hAnsi="宋体" w:cs="Arial"/>
                <w:szCs w:val="21"/>
              </w:rPr>
            </w:pPr>
            <w:r w:rsidRPr="00884A80">
              <w:rPr>
                <w:rFonts w:ascii="等线" w:eastAsia="等线" w:hAnsi="宋体" w:cs="Arial" w:hint="eastAsia"/>
                <w:szCs w:val="21"/>
              </w:rPr>
              <w:t>专业</w:t>
            </w:r>
          </w:p>
        </w:tc>
        <w:tc>
          <w:tcPr>
            <w:tcW w:w="1843" w:type="dxa"/>
            <w:gridSpan w:val="3"/>
            <w:shd w:val="clear" w:color="auto" w:fill="D9D9D9"/>
            <w:vAlign w:val="center"/>
          </w:tcPr>
          <w:p w:rsidR="00B44D70" w:rsidRPr="00884A80" w:rsidRDefault="00B44D70" w:rsidP="00E1639F">
            <w:pPr>
              <w:jc w:val="center"/>
              <w:rPr>
                <w:rFonts w:ascii="等线" w:eastAsia="等线" w:hAnsi="宋体" w:cs="Arial"/>
                <w:szCs w:val="21"/>
              </w:rPr>
            </w:pPr>
            <w:r w:rsidRPr="00884A80">
              <w:rPr>
                <w:rFonts w:ascii="等线" w:eastAsia="等线" w:hAnsi="宋体" w:cs="Arial" w:hint="eastAsia"/>
                <w:szCs w:val="21"/>
              </w:rPr>
              <w:t>毕业</w:t>
            </w:r>
            <w:r w:rsidRPr="00884A80">
              <w:rPr>
                <w:rFonts w:ascii="等线" w:eastAsia="等线" w:hAnsi="宋体" w:cs="Arial"/>
                <w:szCs w:val="21"/>
              </w:rPr>
              <w:t>时间</w:t>
            </w:r>
          </w:p>
        </w:tc>
      </w:tr>
      <w:tr w:rsidR="00B44D70" w:rsidRPr="00884A80" w:rsidTr="00E1639F">
        <w:trPr>
          <w:trHeight w:val="510"/>
        </w:trPr>
        <w:tc>
          <w:tcPr>
            <w:tcW w:w="2693" w:type="dxa"/>
            <w:gridSpan w:val="2"/>
            <w:shd w:val="clear" w:color="auto" w:fill="FFFFFF"/>
            <w:vAlign w:val="center"/>
          </w:tcPr>
          <w:p w:rsidR="00B44D70" w:rsidRPr="00884A80" w:rsidRDefault="00B44D70" w:rsidP="00E1639F">
            <w:pPr>
              <w:jc w:val="center"/>
              <w:rPr>
                <w:rFonts w:ascii="等线" w:eastAsia="等线" w:hAnsi="宋体" w:cs="Arial"/>
                <w:szCs w:val="21"/>
              </w:rPr>
            </w:pPr>
          </w:p>
        </w:tc>
        <w:tc>
          <w:tcPr>
            <w:tcW w:w="3794" w:type="dxa"/>
            <w:gridSpan w:val="4"/>
            <w:shd w:val="clear" w:color="auto" w:fill="FFFFFF"/>
            <w:vAlign w:val="center"/>
          </w:tcPr>
          <w:p w:rsidR="00B44D70" w:rsidRPr="00884A80" w:rsidRDefault="00B44D70" w:rsidP="00E1639F">
            <w:pPr>
              <w:jc w:val="center"/>
              <w:rPr>
                <w:rFonts w:ascii="等线" w:eastAsia="等线" w:hAnsi="宋体" w:cs="Arial"/>
                <w:szCs w:val="21"/>
              </w:rPr>
            </w:pPr>
          </w:p>
        </w:tc>
        <w:tc>
          <w:tcPr>
            <w:tcW w:w="3686" w:type="dxa"/>
            <w:gridSpan w:val="6"/>
            <w:shd w:val="clear" w:color="auto" w:fill="FFFFFF"/>
            <w:vAlign w:val="center"/>
          </w:tcPr>
          <w:p w:rsidR="00B44D70" w:rsidRPr="00884A80" w:rsidRDefault="00B44D70" w:rsidP="00E1639F">
            <w:pPr>
              <w:jc w:val="center"/>
              <w:rPr>
                <w:rFonts w:ascii="等线" w:eastAsia="等线" w:hAnsi="宋体" w:cs="Arial"/>
                <w:szCs w:val="21"/>
              </w:rPr>
            </w:pPr>
          </w:p>
        </w:tc>
      </w:tr>
      <w:tr w:rsidR="00B44D70" w:rsidRPr="00884A80" w:rsidTr="00E1639F">
        <w:trPr>
          <w:trHeight w:val="510"/>
        </w:trPr>
        <w:tc>
          <w:tcPr>
            <w:tcW w:w="10173" w:type="dxa"/>
            <w:gridSpan w:val="12"/>
            <w:shd w:val="clear" w:color="auto" w:fill="D9D9D9"/>
            <w:vAlign w:val="center"/>
          </w:tcPr>
          <w:p w:rsidR="00B44D70" w:rsidRPr="00884A80" w:rsidRDefault="00B44D70" w:rsidP="00E1639F">
            <w:pPr>
              <w:jc w:val="center"/>
              <w:rPr>
                <w:rFonts w:ascii="等线" w:eastAsia="等线" w:hAnsi="宋体" w:cs="Arial"/>
                <w:szCs w:val="21"/>
              </w:rPr>
            </w:pPr>
            <w:r w:rsidRPr="00884A80">
              <w:rPr>
                <w:rFonts w:ascii="等线" w:eastAsia="等线" w:hAnsi="宋体" w:cs="Arial" w:hint="eastAsia"/>
                <w:szCs w:val="21"/>
              </w:rPr>
              <w:t>主要工作经历/主要成就</w:t>
            </w:r>
          </w:p>
        </w:tc>
      </w:tr>
      <w:tr w:rsidR="00B44D70" w:rsidRPr="00884A80" w:rsidTr="00E1639F">
        <w:trPr>
          <w:trHeight w:val="1415"/>
        </w:trPr>
        <w:tc>
          <w:tcPr>
            <w:tcW w:w="10173" w:type="dxa"/>
            <w:gridSpan w:val="12"/>
            <w:vAlign w:val="center"/>
          </w:tcPr>
          <w:p w:rsidR="00B44D70" w:rsidRPr="00884A80" w:rsidRDefault="00B44D70" w:rsidP="00E1639F">
            <w:pPr>
              <w:jc w:val="center"/>
              <w:rPr>
                <w:rFonts w:ascii="等线" w:eastAsia="等线" w:hAnsi="宋体" w:cs="Arial"/>
                <w:szCs w:val="21"/>
              </w:rPr>
            </w:pPr>
          </w:p>
        </w:tc>
      </w:tr>
    </w:tbl>
    <w:p w:rsidR="00E74FAE" w:rsidRPr="00B44D70" w:rsidRDefault="00E74FAE" w:rsidP="00600B7E">
      <w:pPr>
        <w:spacing w:line="320" w:lineRule="exact"/>
        <w:rPr>
          <w:rFonts w:ascii="等线" w:eastAsia="等线" w:hAnsi="宋体"/>
          <w:b/>
          <w:sz w:val="28"/>
          <w:szCs w:val="24"/>
        </w:rPr>
      </w:pPr>
    </w:p>
    <w:p w:rsidR="00E74FAE" w:rsidRDefault="00E74FAE" w:rsidP="00600B7E">
      <w:pPr>
        <w:spacing w:line="320" w:lineRule="exact"/>
        <w:rPr>
          <w:rFonts w:ascii="等线" w:eastAsia="等线" w:hAnsi="宋体"/>
          <w:b/>
          <w:sz w:val="28"/>
          <w:szCs w:val="24"/>
        </w:rPr>
      </w:pPr>
    </w:p>
    <w:p w:rsidR="00610BE2" w:rsidRPr="000D2CE1" w:rsidRDefault="00E74FAE" w:rsidP="000D2CE1">
      <w:pPr>
        <w:spacing w:line="320" w:lineRule="exact"/>
        <w:rPr>
          <w:rFonts w:ascii="等线" w:eastAsia="等线" w:hAnsi="宋体" w:cs="Arial"/>
          <w:b/>
          <w:sz w:val="28"/>
          <w:szCs w:val="24"/>
        </w:rPr>
      </w:pPr>
      <w:r>
        <w:rPr>
          <w:rFonts w:ascii="等线" w:eastAsia="等线" w:hAnsi="宋体" w:cs="Arial" w:hint="eastAsia"/>
          <w:b/>
          <w:sz w:val="28"/>
          <w:szCs w:val="24"/>
        </w:rPr>
        <w:t>三</w:t>
      </w:r>
      <w:r w:rsidR="00610BE2" w:rsidRPr="000D2CE1">
        <w:rPr>
          <w:rFonts w:ascii="等线" w:eastAsia="等线" w:hAnsi="宋体" w:cs="Arial" w:hint="eastAsia"/>
          <w:b/>
          <w:sz w:val="28"/>
          <w:szCs w:val="24"/>
        </w:rPr>
        <w:t>、</w:t>
      </w:r>
      <w:r w:rsidR="00C75E32" w:rsidRPr="000D2CE1">
        <w:rPr>
          <w:rFonts w:ascii="等线" w:eastAsia="等线" w:hAnsi="宋体" w:cs="Arial" w:hint="eastAsia"/>
          <w:b/>
          <w:sz w:val="28"/>
          <w:szCs w:val="24"/>
        </w:rPr>
        <w:t>产品</w:t>
      </w:r>
      <w:r w:rsidR="00A94FAD">
        <w:rPr>
          <w:rFonts w:ascii="等线" w:eastAsia="等线" w:hAnsi="宋体" w:cs="Arial"/>
          <w:b/>
          <w:sz w:val="28"/>
          <w:szCs w:val="24"/>
        </w:rPr>
        <w:t>信息</w:t>
      </w:r>
    </w:p>
    <w:p w:rsidR="00753188" w:rsidRDefault="00753188" w:rsidP="00AD2029">
      <w:pPr>
        <w:adjustRightInd w:val="0"/>
        <w:snapToGrid w:val="0"/>
        <w:spacing w:after="120" w:line="300" w:lineRule="auto"/>
        <w:rPr>
          <w:rFonts w:ascii="等线" w:eastAsia="等线" w:hAnsi="宋体"/>
          <w:b/>
          <w:sz w:val="28"/>
          <w:szCs w:val="24"/>
        </w:rPr>
      </w:pPr>
    </w:p>
    <w:tbl>
      <w:tblPr>
        <w:tblpPr w:leftFromText="180" w:rightFromText="180" w:vertAnchor="text" w:horzAnchor="margin" w:tblpX="256" w:tblpY="268"/>
        <w:tblOverlap w:val="never"/>
        <w:tblW w:w="10241" w:type="dxa"/>
        <w:tblBorders>
          <w:top w:val="single" w:sz="18" w:space="0" w:color="7F7F7F"/>
          <w:left w:val="single" w:sz="18" w:space="0" w:color="7F7F7F"/>
          <w:bottom w:val="single" w:sz="18" w:space="0" w:color="7F7F7F"/>
          <w:right w:val="single" w:sz="18" w:space="0" w:color="7F7F7F"/>
          <w:insideH w:val="single" w:sz="6" w:space="0" w:color="7F7F7F"/>
          <w:insideV w:val="single" w:sz="6" w:space="0" w:color="7F7F7F"/>
        </w:tblBorders>
        <w:tblLayout w:type="fixed"/>
        <w:tblLook w:val="0000"/>
      </w:tblPr>
      <w:tblGrid>
        <w:gridCol w:w="1128"/>
        <w:gridCol w:w="965"/>
        <w:gridCol w:w="60"/>
        <w:gridCol w:w="507"/>
        <w:gridCol w:w="142"/>
        <w:gridCol w:w="594"/>
        <w:gridCol w:w="709"/>
        <w:gridCol w:w="709"/>
        <w:gridCol w:w="306"/>
        <w:gridCol w:w="119"/>
        <w:gridCol w:w="114"/>
        <w:gridCol w:w="2126"/>
        <w:gridCol w:w="142"/>
        <w:gridCol w:w="284"/>
        <w:gridCol w:w="2336"/>
      </w:tblGrid>
      <w:tr w:rsidR="00E74FAE" w:rsidRPr="00884A80" w:rsidTr="00E74FAE">
        <w:trPr>
          <w:trHeight w:val="567"/>
        </w:trPr>
        <w:tc>
          <w:tcPr>
            <w:tcW w:w="2802" w:type="dxa"/>
            <w:gridSpan w:val="5"/>
            <w:tcBorders>
              <w:top w:val="single" w:sz="18" w:space="0" w:color="7F7F7F"/>
            </w:tcBorders>
            <w:shd w:val="clear" w:color="auto" w:fill="F2F2F2"/>
            <w:vAlign w:val="center"/>
          </w:tcPr>
          <w:p w:rsidR="00E74FAE" w:rsidRPr="00884A80" w:rsidRDefault="00E74FAE" w:rsidP="00CB0DEC">
            <w:pPr>
              <w:jc w:val="left"/>
              <w:rPr>
                <w:rFonts w:ascii="等线" w:eastAsia="等线" w:hAnsi="宋体" w:cs="Arial"/>
                <w:b/>
                <w:color w:val="000000"/>
                <w:szCs w:val="21"/>
              </w:rPr>
            </w:pPr>
            <w:r w:rsidRPr="00884A80">
              <w:rPr>
                <w:rFonts w:ascii="等线" w:eastAsia="等线" w:hAnsi="宋体" w:cs="Arial" w:hint="eastAsia"/>
                <w:b/>
                <w:color w:val="FF0000"/>
                <w:szCs w:val="21"/>
              </w:rPr>
              <w:t>*</w:t>
            </w:r>
            <w:r w:rsidRPr="00884A80">
              <w:rPr>
                <w:rFonts w:ascii="等线" w:eastAsia="等线" w:hAnsi="宋体" w:cs="Arial" w:hint="eastAsia"/>
                <w:b/>
                <w:color w:val="000000"/>
                <w:szCs w:val="21"/>
              </w:rPr>
              <w:t>参赛</w:t>
            </w:r>
            <w:r>
              <w:rPr>
                <w:rFonts w:ascii="等线" w:eastAsia="等线" w:hAnsi="宋体" w:cs="Arial"/>
                <w:b/>
                <w:color w:val="000000"/>
                <w:szCs w:val="21"/>
              </w:rPr>
              <w:t>产品</w:t>
            </w:r>
            <w:r w:rsidRPr="00884A80">
              <w:rPr>
                <w:rFonts w:ascii="等线" w:eastAsia="等线" w:hAnsi="宋体" w:cs="Arial"/>
                <w:b/>
                <w:color w:val="000000"/>
                <w:szCs w:val="21"/>
              </w:rPr>
              <w:t>名称</w:t>
            </w:r>
          </w:p>
        </w:tc>
        <w:tc>
          <w:tcPr>
            <w:tcW w:w="7439" w:type="dxa"/>
            <w:gridSpan w:val="10"/>
            <w:tcBorders>
              <w:top w:val="single" w:sz="18" w:space="0" w:color="7F7F7F"/>
            </w:tcBorders>
            <w:shd w:val="clear" w:color="auto" w:fill="F2F2F2"/>
            <w:vAlign w:val="center"/>
          </w:tcPr>
          <w:p w:rsidR="00E74FAE" w:rsidRPr="00884A80" w:rsidRDefault="00E74FAE" w:rsidP="00CB0DEC">
            <w:pPr>
              <w:jc w:val="left"/>
              <w:rPr>
                <w:rFonts w:ascii="等线" w:eastAsia="等线" w:hAnsi="宋体" w:cs="Arial"/>
                <w:b/>
                <w:color w:val="000000"/>
                <w:szCs w:val="21"/>
              </w:rPr>
            </w:pPr>
          </w:p>
        </w:tc>
      </w:tr>
      <w:tr w:rsidR="00E74FAE" w:rsidRPr="00884A80" w:rsidTr="00E74FAE">
        <w:trPr>
          <w:trHeight w:val="567"/>
        </w:trPr>
        <w:tc>
          <w:tcPr>
            <w:tcW w:w="2802" w:type="dxa"/>
            <w:gridSpan w:val="5"/>
            <w:tcBorders>
              <w:top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:rsidR="00E74FAE" w:rsidRPr="00E0474F" w:rsidRDefault="00E74FAE" w:rsidP="00CB0DEC">
            <w:pPr>
              <w:rPr>
                <w:rFonts w:ascii="宋体" w:eastAsia="宋体" w:hAnsi="宋体" w:cs="Arial"/>
                <w:szCs w:val="21"/>
              </w:rPr>
            </w:pPr>
            <w:r w:rsidRPr="00C75E32">
              <w:rPr>
                <w:rFonts w:ascii="等线" w:eastAsia="等线" w:hAnsi="宋体" w:cs="Arial" w:hint="eastAsia"/>
                <w:color w:val="FF0000"/>
                <w:szCs w:val="21"/>
              </w:rPr>
              <w:t>*</w:t>
            </w:r>
            <w:r>
              <w:rPr>
                <w:rFonts w:ascii="等线" w:eastAsia="等线" w:hAnsi="宋体" w:cs="Arial" w:hint="eastAsia"/>
                <w:szCs w:val="21"/>
              </w:rPr>
              <w:t>MEMS产品类别</w:t>
            </w:r>
          </w:p>
        </w:tc>
        <w:tc>
          <w:tcPr>
            <w:tcW w:w="7439" w:type="dxa"/>
            <w:gridSpan w:val="10"/>
            <w:tcBorders>
              <w:top w:val="single" w:sz="6" w:space="0" w:color="7F7F7F"/>
              <w:left w:val="single" w:sz="6" w:space="0" w:color="7F7F7F"/>
              <w:bottom w:val="single" w:sz="6" w:space="0" w:color="7F7F7F"/>
            </w:tcBorders>
            <w:vAlign w:val="center"/>
          </w:tcPr>
          <w:p w:rsidR="00E74FAE" w:rsidRDefault="00E74FAE" w:rsidP="00CB0DEC">
            <w:pPr>
              <w:rPr>
                <w:rFonts w:ascii="等线" w:eastAsia="等线" w:hAnsi="宋体" w:cs="Arial"/>
                <w:szCs w:val="21"/>
              </w:rPr>
            </w:pPr>
            <w:r w:rsidRPr="000252C2">
              <w:rPr>
                <w:rFonts w:ascii="等线" w:eastAsia="等线" w:hAnsi="宋体" w:cs="Arial" w:hint="eastAsia"/>
                <w:szCs w:val="21"/>
              </w:rPr>
              <w:t>◎</w:t>
            </w:r>
            <w:r w:rsidRPr="009C427E">
              <w:rPr>
                <w:rFonts w:ascii="等线" w:eastAsia="等线" w:hAnsi="宋体" w:cs="Arial" w:hint="eastAsia"/>
                <w:szCs w:val="21"/>
              </w:rPr>
              <w:t>力学</w:t>
            </w:r>
            <w:r>
              <w:rPr>
                <w:rFonts w:ascii="等线" w:eastAsia="等线" w:hAnsi="宋体" w:cs="Arial" w:hint="eastAsia"/>
                <w:szCs w:val="21"/>
              </w:rPr>
              <w:t xml:space="preserve">   </w:t>
            </w:r>
            <w:r w:rsidRPr="000252C2">
              <w:rPr>
                <w:rFonts w:ascii="等线" w:eastAsia="等线" w:hAnsi="宋体" w:cs="Arial" w:hint="eastAsia"/>
                <w:szCs w:val="21"/>
              </w:rPr>
              <w:t>◎</w:t>
            </w:r>
            <w:r w:rsidRPr="009C427E">
              <w:rPr>
                <w:rFonts w:ascii="等线" w:eastAsia="等线" w:hAnsi="宋体" w:cs="Arial" w:hint="eastAsia"/>
                <w:szCs w:val="21"/>
              </w:rPr>
              <w:t>电学</w:t>
            </w:r>
            <w:r>
              <w:rPr>
                <w:rFonts w:ascii="等线" w:eastAsia="等线" w:hAnsi="宋体" w:cs="Arial" w:hint="eastAsia"/>
                <w:szCs w:val="21"/>
              </w:rPr>
              <w:t xml:space="preserve">   </w:t>
            </w:r>
            <w:r w:rsidRPr="000252C2">
              <w:rPr>
                <w:rFonts w:ascii="等线" w:eastAsia="等线" w:hAnsi="宋体" w:cs="Arial" w:hint="eastAsia"/>
                <w:szCs w:val="21"/>
              </w:rPr>
              <w:t>◎</w:t>
            </w:r>
            <w:r w:rsidRPr="009C427E">
              <w:rPr>
                <w:rFonts w:ascii="等线" w:eastAsia="等线" w:hAnsi="宋体" w:cs="Arial" w:hint="eastAsia"/>
                <w:szCs w:val="21"/>
              </w:rPr>
              <w:t>磁学</w:t>
            </w:r>
            <w:r>
              <w:rPr>
                <w:rFonts w:ascii="等线" w:eastAsia="等线" w:hAnsi="宋体" w:cs="Arial" w:hint="eastAsia"/>
                <w:szCs w:val="21"/>
              </w:rPr>
              <w:t xml:space="preserve">   </w:t>
            </w:r>
            <w:r w:rsidRPr="000252C2">
              <w:rPr>
                <w:rFonts w:ascii="等线" w:eastAsia="等线" w:hAnsi="宋体" w:cs="Arial" w:hint="eastAsia"/>
                <w:szCs w:val="21"/>
              </w:rPr>
              <w:t>◎</w:t>
            </w:r>
            <w:r w:rsidRPr="009C427E">
              <w:rPr>
                <w:rFonts w:ascii="等线" w:eastAsia="等线" w:hAnsi="宋体" w:cs="Arial" w:hint="eastAsia"/>
                <w:szCs w:val="21"/>
              </w:rPr>
              <w:t>热学</w:t>
            </w:r>
            <w:r>
              <w:rPr>
                <w:rFonts w:ascii="等线" w:eastAsia="等线" w:hAnsi="宋体" w:cs="Arial" w:hint="eastAsia"/>
                <w:szCs w:val="21"/>
              </w:rPr>
              <w:t xml:space="preserve">   </w:t>
            </w:r>
            <w:r w:rsidRPr="000252C2">
              <w:rPr>
                <w:rFonts w:ascii="等线" w:eastAsia="等线" w:hAnsi="宋体" w:cs="Arial" w:hint="eastAsia"/>
                <w:szCs w:val="21"/>
              </w:rPr>
              <w:t>◎</w:t>
            </w:r>
            <w:r w:rsidRPr="009C427E">
              <w:rPr>
                <w:rFonts w:ascii="等线" w:eastAsia="等线" w:hAnsi="宋体" w:cs="Arial" w:hint="eastAsia"/>
                <w:szCs w:val="21"/>
              </w:rPr>
              <w:t>光学</w:t>
            </w:r>
            <w:r>
              <w:rPr>
                <w:rFonts w:ascii="等线" w:eastAsia="等线" w:hAnsi="宋体" w:cs="Arial" w:hint="eastAsia"/>
                <w:szCs w:val="21"/>
              </w:rPr>
              <w:t xml:space="preserve">   </w:t>
            </w:r>
            <w:r w:rsidRPr="000252C2">
              <w:rPr>
                <w:rFonts w:ascii="等线" w:eastAsia="等线" w:hAnsi="宋体" w:cs="Arial" w:hint="eastAsia"/>
                <w:szCs w:val="21"/>
              </w:rPr>
              <w:t>◎</w:t>
            </w:r>
            <w:r w:rsidRPr="009C427E">
              <w:rPr>
                <w:rFonts w:ascii="等线" w:eastAsia="等线" w:hAnsi="宋体" w:cs="Arial" w:hint="eastAsia"/>
                <w:szCs w:val="21"/>
              </w:rPr>
              <w:t>声学</w:t>
            </w:r>
            <w:r>
              <w:rPr>
                <w:rFonts w:ascii="等线" w:eastAsia="等线" w:hAnsi="宋体" w:cs="Arial" w:hint="eastAsia"/>
                <w:szCs w:val="21"/>
              </w:rPr>
              <w:t xml:space="preserve"> </w:t>
            </w:r>
          </w:p>
          <w:p w:rsidR="00E74FAE" w:rsidRPr="00884A80" w:rsidRDefault="00E74FAE" w:rsidP="00CB0DEC">
            <w:pPr>
              <w:rPr>
                <w:rFonts w:ascii="等线" w:eastAsia="等线" w:hAnsi="宋体" w:cs="Arial"/>
                <w:szCs w:val="21"/>
              </w:rPr>
            </w:pPr>
            <w:r w:rsidRPr="000252C2">
              <w:rPr>
                <w:rFonts w:ascii="等线" w:eastAsia="等线" w:hAnsi="宋体" w:cs="Arial" w:hint="eastAsia"/>
                <w:szCs w:val="21"/>
              </w:rPr>
              <w:t>◎</w:t>
            </w:r>
            <w:r w:rsidRPr="009C427E">
              <w:rPr>
                <w:rFonts w:ascii="等线" w:eastAsia="等线" w:hAnsi="宋体" w:cs="Arial" w:hint="eastAsia"/>
                <w:szCs w:val="21"/>
              </w:rPr>
              <w:t>化学</w:t>
            </w:r>
            <w:r>
              <w:rPr>
                <w:rFonts w:ascii="等线" w:eastAsia="等线" w:hAnsi="宋体" w:cs="Arial" w:hint="eastAsia"/>
                <w:szCs w:val="21"/>
              </w:rPr>
              <w:t xml:space="preserve">   </w:t>
            </w:r>
            <w:r w:rsidRPr="000252C2">
              <w:rPr>
                <w:rFonts w:ascii="等线" w:eastAsia="等线" w:hAnsi="宋体" w:cs="Arial" w:hint="eastAsia"/>
                <w:szCs w:val="21"/>
              </w:rPr>
              <w:t>◎</w:t>
            </w:r>
            <w:r w:rsidRPr="009C427E">
              <w:rPr>
                <w:rFonts w:ascii="等线" w:eastAsia="等线" w:hAnsi="宋体" w:cs="Arial" w:hint="eastAsia"/>
                <w:szCs w:val="21"/>
              </w:rPr>
              <w:t>生物</w:t>
            </w:r>
            <w:r>
              <w:rPr>
                <w:rFonts w:ascii="等线" w:eastAsia="等线" w:hAnsi="宋体" w:cs="Arial" w:hint="eastAsia"/>
                <w:szCs w:val="21"/>
              </w:rPr>
              <w:t xml:space="preserve">   </w:t>
            </w:r>
            <w:r w:rsidRPr="000252C2">
              <w:rPr>
                <w:rFonts w:ascii="等线" w:eastAsia="等线" w:hAnsi="宋体" w:cs="Arial" w:hint="eastAsia"/>
                <w:szCs w:val="21"/>
              </w:rPr>
              <w:t>◎</w:t>
            </w:r>
            <w:r w:rsidRPr="009C427E">
              <w:rPr>
                <w:rFonts w:ascii="等线" w:eastAsia="等线" w:hAnsi="宋体" w:cs="Arial" w:hint="eastAsia"/>
                <w:szCs w:val="21"/>
              </w:rPr>
              <w:t>打印头</w:t>
            </w:r>
            <w:r>
              <w:rPr>
                <w:rFonts w:ascii="等线" w:eastAsia="等线" w:hAnsi="宋体" w:cs="Arial" w:hint="eastAsia"/>
                <w:szCs w:val="21"/>
              </w:rPr>
              <w:t xml:space="preserve"> </w:t>
            </w:r>
            <w:r w:rsidRPr="000252C2">
              <w:rPr>
                <w:rFonts w:ascii="等线" w:eastAsia="等线" w:hAnsi="宋体" w:cs="Arial" w:hint="eastAsia"/>
                <w:szCs w:val="21"/>
              </w:rPr>
              <w:t>◎</w:t>
            </w:r>
            <w:r w:rsidRPr="009C427E">
              <w:rPr>
                <w:rFonts w:ascii="等线" w:eastAsia="等线" w:hAnsi="宋体" w:cs="Arial" w:hint="eastAsia"/>
                <w:szCs w:val="21"/>
              </w:rPr>
              <w:t>射频</w:t>
            </w:r>
            <w:r>
              <w:rPr>
                <w:rFonts w:ascii="等线" w:eastAsia="等线" w:hAnsi="宋体" w:cs="Arial" w:hint="eastAsia"/>
                <w:szCs w:val="21"/>
              </w:rPr>
              <w:t xml:space="preserve">   </w:t>
            </w:r>
            <w:r w:rsidRPr="000252C2">
              <w:rPr>
                <w:rFonts w:ascii="等线" w:eastAsia="等线" w:hAnsi="宋体" w:cs="Arial" w:hint="eastAsia"/>
                <w:szCs w:val="21"/>
              </w:rPr>
              <w:t>◎</w:t>
            </w:r>
            <w:r>
              <w:rPr>
                <w:rFonts w:ascii="等线" w:eastAsia="等线" w:hAnsi="宋体" w:cs="Arial" w:hint="eastAsia"/>
                <w:szCs w:val="21"/>
              </w:rPr>
              <w:t>其他</w:t>
            </w:r>
            <w:r w:rsidRPr="000252C2">
              <w:rPr>
                <w:rFonts w:ascii="等线" w:eastAsia="等线" w:hAnsi="宋体" w:cs="Arial" w:hint="eastAsia"/>
                <w:szCs w:val="21"/>
              </w:rPr>
              <w:t>_________</w:t>
            </w:r>
          </w:p>
        </w:tc>
      </w:tr>
      <w:tr w:rsidR="00E74FAE" w:rsidRPr="00884A80" w:rsidTr="00E74FAE">
        <w:trPr>
          <w:trHeight w:val="567"/>
        </w:trPr>
        <w:tc>
          <w:tcPr>
            <w:tcW w:w="2802" w:type="dxa"/>
            <w:gridSpan w:val="5"/>
            <w:tcBorders>
              <w:top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:rsidR="00E74FAE" w:rsidRPr="00884A80" w:rsidRDefault="00E74FAE" w:rsidP="00CB0DEC">
            <w:pPr>
              <w:jc w:val="left"/>
              <w:rPr>
                <w:rFonts w:ascii="等线" w:eastAsia="等线" w:hAnsi="宋体" w:cs="Arial"/>
                <w:color w:val="000000"/>
                <w:szCs w:val="21"/>
              </w:rPr>
            </w:pPr>
            <w:r w:rsidRPr="00884A80">
              <w:rPr>
                <w:rFonts w:ascii="等线" w:eastAsia="等线" w:hAnsi="宋体" w:cs="Arial" w:hint="eastAsia"/>
                <w:color w:val="000000"/>
                <w:szCs w:val="21"/>
              </w:rPr>
              <w:t>参赛</w:t>
            </w:r>
            <w:r w:rsidRPr="00884A80">
              <w:rPr>
                <w:rFonts w:ascii="等线" w:eastAsia="等线" w:hAnsi="宋体" w:cs="Arial"/>
                <w:color w:val="000000"/>
                <w:szCs w:val="21"/>
              </w:rPr>
              <w:t>项目</w:t>
            </w:r>
            <w:r w:rsidRPr="00884A80">
              <w:rPr>
                <w:rFonts w:ascii="等线" w:eastAsia="等线" w:hAnsi="宋体" w:cs="Arial" w:hint="eastAsia"/>
                <w:color w:val="000000"/>
                <w:szCs w:val="21"/>
              </w:rPr>
              <w:t>产品图片</w:t>
            </w:r>
          </w:p>
        </w:tc>
        <w:tc>
          <w:tcPr>
            <w:tcW w:w="2551" w:type="dxa"/>
            <w:gridSpan w:val="6"/>
            <w:tcBorders>
              <w:top w:val="single" w:sz="6" w:space="0" w:color="7F7F7F"/>
              <w:left w:val="single" w:sz="6" w:space="0" w:color="7F7F7F"/>
              <w:bottom w:val="single" w:sz="6" w:space="0" w:color="7F7F7F"/>
            </w:tcBorders>
            <w:vAlign w:val="center"/>
          </w:tcPr>
          <w:p w:rsidR="00E74FAE" w:rsidRPr="00884A80" w:rsidRDefault="00E74FAE" w:rsidP="00CB0DEC">
            <w:pPr>
              <w:jc w:val="left"/>
              <w:rPr>
                <w:rFonts w:ascii="等线" w:eastAsia="等线" w:hAnsi="宋体" w:cs="Arial"/>
                <w:color w:val="000000"/>
                <w:szCs w:val="21"/>
              </w:rPr>
            </w:pPr>
            <w:r>
              <w:rPr>
                <w:rFonts w:ascii="等线" w:eastAsia="等线" w:hAnsi="宋体" w:cs="Arial" w:hint="eastAsia"/>
                <w:i/>
                <w:color w:val="000000"/>
                <w:szCs w:val="21"/>
              </w:rPr>
              <w:t>（附电子版</w:t>
            </w:r>
            <w:r w:rsidRPr="00884A80">
              <w:rPr>
                <w:rFonts w:ascii="等线" w:eastAsia="等线" w:hAnsi="宋体" w:cs="Arial"/>
                <w:i/>
                <w:color w:val="000000"/>
                <w:szCs w:val="21"/>
              </w:rPr>
              <w:t>）</w:t>
            </w:r>
          </w:p>
        </w:tc>
        <w:tc>
          <w:tcPr>
            <w:tcW w:w="2268" w:type="dxa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</w:tcBorders>
            <w:vAlign w:val="center"/>
          </w:tcPr>
          <w:p w:rsidR="00E74FAE" w:rsidRPr="00884A80" w:rsidRDefault="00E74FAE" w:rsidP="00CB0DEC">
            <w:pPr>
              <w:jc w:val="left"/>
              <w:rPr>
                <w:rFonts w:ascii="等线" w:eastAsia="等线" w:hAnsi="宋体" w:cs="Arial"/>
                <w:szCs w:val="21"/>
              </w:rPr>
            </w:pPr>
            <w:r>
              <w:rPr>
                <w:rFonts w:ascii="等线" w:eastAsia="等线" w:hAnsi="宋体" w:cs="Arial" w:hint="eastAsia"/>
                <w:color w:val="000000"/>
                <w:szCs w:val="21"/>
              </w:rPr>
              <w:t>参赛项目收入占去年总</w:t>
            </w:r>
            <w:r w:rsidRPr="00884A80">
              <w:rPr>
                <w:rFonts w:ascii="等线" w:eastAsia="等线" w:hAnsi="宋体" w:cs="Arial" w:hint="eastAsia"/>
                <w:color w:val="000000"/>
                <w:szCs w:val="21"/>
              </w:rPr>
              <w:t>营业收入比例</w:t>
            </w:r>
          </w:p>
        </w:tc>
        <w:tc>
          <w:tcPr>
            <w:tcW w:w="2620" w:type="dxa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</w:tcBorders>
            <w:vAlign w:val="center"/>
          </w:tcPr>
          <w:p w:rsidR="00E74FAE" w:rsidRPr="00884A80" w:rsidRDefault="00E74FAE" w:rsidP="00CB0DEC">
            <w:pPr>
              <w:rPr>
                <w:rFonts w:ascii="等线" w:eastAsia="等线" w:hAnsi="宋体" w:cs="Arial"/>
                <w:color w:val="000000"/>
                <w:szCs w:val="21"/>
              </w:rPr>
            </w:pPr>
            <w:r w:rsidRPr="00884A80">
              <w:rPr>
                <w:rFonts w:ascii="等线" w:eastAsia="等线" w:hAnsi="宋体" w:cs="Arial" w:hint="eastAsia"/>
                <w:szCs w:val="21"/>
              </w:rPr>
              <w:t>____</w:t>
            </w:r>
            <w:r w:rsidRPr="00884A80">
              <w:rPr>
                <w:rFonts w:ascii="等线" w:eastAsia="等线" w:hAnsi="宋体" w:cs="Arial" w:hint="eastAsia"/>
                <w:color w:val="000000"/>
                <w:szCs w:val="21"/>
              </w:rPr>
              <w:t>%</w:t>
            </w:r>
          </w:p>
        </w:tc>
      </w:tr>
      <w:tr w:rsidR="00E74FAE" w:rsidRPr="00884A80" w:rsidTr="00E74FAE">
        <w:trPr>
          <w:trHeight w:val="567"/>
        </w:trPr>
        <w:tc>
          <w:tcPr>
            <w:tcW w:w="2802" w:type="dxa"/>
            <w:gridSpan w:val="5"/>
            <w:tcBorders>
              <w:top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:rsidR="00E74FAE" w:rsidRPr="00D96C01" w:rsidRDefault="00E74FAE" w:rsidP="00CB0DEC">
            <w:pPr>
              <w:jc w:val="left"/>
              <w:rPr>
                <w:rFonts w:ascii="等线" w:eastAsia="等线" w:hAnsi="宋体" w:cs="Arial"/>
                <w:szCs w:val="21"/>
              </w:rPr>
            </w:pPr>
            <w:r w:rsidRPr="00D96C01">
              <w:rPr>
                <w:rFonts w:ascii="等线" w:eastAsia="等线" w:hAnsi="宋体" w:cs="Arial" w:hint="eastAsia"/>
                <w:szCs w:val="21"/>
              </w:rPr>
              <w:t>属</w:t>
            </w:r>
            <w:r w:rsidRPr="00D96C01">
              <w:rPr>
                <w:rFonts w:ascii="等线" w:eastAsia="等线" w:hAnsi="宋体" w:cs="Arial"/>
                <w:szCs w:val="21"/>
              </w:rPr>
              <w:t>国内领先水平</w:t>
            </w:r>
          </w:p>
        </w:tc>
        <w:tc>
          <w:tcPr>
            <w:tcW w:w="2551" w:type="dxa"/>
            <w:gridSpan w:val="6"/>
            <w:tcBorders>
              <w:top w:val="single" w:sz="6" w:space="0" w:color="7F7F7F"/>
              <w:left w:val="single" w:sz="6" w:space="0" w:color="7F7F7F"/>
              <w:bottom w:val="single" w:sz="6" w:space="0" w:color="7F7F7F"/>
            </w:tcBorders>
            <w:vAlign w:val="center"/>
          </w:tcPr>
          <w:p w:rsidR="00E74FAE" w:rsidRPr="00D96C01" w:rsidRDefault="00E74FAE" w:rsidP="00CB0DEC">
            <w:pPr>
              <w:jc w:val="left"/>
              <w:rPr>
                <w:rFonts w:ascii="等线" w:eastAsia="等线" w:hAnsi="宋体" w:cs="Arial"/>
                <w:szCs w:val="21"/>
              </w:rPr>
            </w:pPr>
            <w:r w:rsidRPr="00D96C01">
              <w:rPr>
                <w:rFonts w:ascii="等线" w:eastAsia="等线" w:hAnsi="宋体" w:cs="Arial" w:hint="eastAsia"/>
                <w:szCs w:val="21"/>
              </w:rPr>
              <w:t>□是</w:t>
            </w:r>
            <w:r w:rsidRPr="00D96C01">
              <w:rPr>
                <w:rFonts w:ascii="等线" w:eastAsia="等线" w:hAnsi="宋体" w:cs="Arial"/>
                <w:szCs w:val="21"/>
              </w:rPr>
              <w:t>/</w:t>
            </w:r>
            <w:r w:rsidRPr="00D96C01">
              <w:rPr>
                <w:rFonts w:ascii="等线" w:eastAsia="等线" w:hAnsi="宋体" w:cs="Arial" w:hint="eastAsia"/>
                <w:szCs w:val="21"/>
              </w:rPr>
              <w:t>□</w:t>
            </w:r>
            <w:r w:rsidRPr="00D96C01">
              <w:rPr>
                <w:rFonts w:ascii="等线" w:eastAsia="等线" w:hAnsi="宋体" w:cs="Arial"/>
                <w:szCs w:val="21"/>
              </w:rPr>
              <w:t>否</w:t>
            </w:r>
          </w:p>
        </w:tc>
        <w:tc>
          <w:tcPr>
            <w:tcW w:w="2268" w:type="dxa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</w:tcBorders>
            <w:vAlign w:val="center"/>
          </w:tcPr>
          <w:p w:rsidR="00E74FAE" w:rsidRPr="00D96C01" w:rsidRDefault="00E74FAE" w:rsidP="00CB0DEC">
            <w:pPr>
              <w:jc w:val="left"/>
              <w:rPr>
                <w:rFonts w:ascii="等线" w:eastAsia="等线" w:hAnsi="宋体" w:cs="Arial"/>
                <w:szCs w:val="21"/>
              </w:rPr>
            </w:pPr>
            <w:r w:rsidRPr="00D96C01">
              <w:rPr>
                <w:rFonts w:ascii="等线" w:eastAsia="等线" w:hAnsi="宋体" w:cs="Arial" w:hint="eastAsia"/>
                <w:szCs w:val="21"/>
              </w:rPr>
              <w:t>属国际</w:t>
            </w:r>
            <w:r w:rsidRPr="00D96C01">
              <w:rPr>
                <w:rFonts w:ascii="等线" w:eastAsia="等线" w:hAnsi="宋体" w:cs="Arial"/>
                <w:szCs w:val="21"/>
              </w:rPr>
              <w:t>领先水平</w:t>
            </w:r>
          </w:p>
        </w:tc>
        <w:tc>
          <w:tcPr>
            <w:tcW w:w="2620" w:type="dxa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</w:tcBorders>
            <w:vAlign w:val="center"/>
          </w:tcPr>
          <w:p w:rsidR="00E74FAE" w:rsidRPr="00D96C01" w:rsidRDefault="00E74FAE" w:rsidP="00CB0DEC">
            <w:pPr>
              <w:jc w:val="left"/>
              <w:rPr>
                <w:rFonts w:ascii="等线" w:eastAsia="等线" w:hAnsi="宋体" w:cs="Arial"/>
                <w:szCs w:val="21"/>
              </w:rPr>
            </w:pPr>
            <w:r w:rsidRPr="00D96C01">
              <w:rPr>
                <w:rFonts w:ascii="等线" w:eastAsia="等线" w:hAnsi="宋体" w:cs="Arial" w:hint="eastAsia"/>
                <w:szCs w:val="21"/>
              </w:rPr>
              <w:t>□是</w:t>
            </w:r>
            <w:r w:rsidRPr="00D96C01">
              <w:rPr>
                <w:rFonts w:ascii="等线" w:eastAsia="等线" w:hAnsi="宋体" w:cs="Arial"/>
                <w:szCs w:val="21"/>
              </w:rPr>
              <w:t>/</w:t>
            </w:r>
            <w:r w:rsidRPr="00D96C01">
              <w:rPr>
                <w:rFonts w:ascii="等线" w:eastAsia="等线" w:hAnsi="宋体" w:cs="Arial" w:hint="eastAsia"/>
                <w:szCs w:val="21"/>
              </w:rPr>
              <w:t>□</w:t>
            </w:r>
            <w:r w:rsidRPr="00D96C01">
              <w:rPr>
                <w:rFonts w:ascii="等线" w:eastAsia="等线" w:hAnsi="宋体" w:cs="Arial"/>
                <w:szCs w:val="21"/>
              </w:rPr>
              <w:t>否</w:t>
            </w:r>
          </w:p>
        </w:tc>
      </w:tr>
      <w:tr w:rsidR="00E74FAE" w:rsidRPr="00884A80" w:rsidTr="00E74FAE">
        <w:trPr>
          <w:trHeight w:val="567"/>
        </w:trPr>
        <w:tc>
          <w:tcPr>
            <w:tcW w:w="2802" w:type="dxa"/>
            <w:gridSpan w:val="5"/>
            <w:tcBorders>
              <w:top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:rsidR="00E74FAE" w:rsidRPr="00D96C01" w:rsidRDefault="00E74FAE" w:rsidP="00CB0DEC">
            <w:pPr>
              <w:jc w:val="left"/>
              <w:rPr>
                <w:rFonts w:ascii="等线" w:eastAsia="等线" w:hAnsi="宋体" w:cs="Arial"/>
                <w:szCs w:val="21"/>
              </w:rPr>
            </w:pPr>
            <w:r>
              <w:rPr>
                <w:rFonts w:ascii="等线" w:eastAsia="等线" w:hAnsi="宋体" w:cs="Arial" w:hint="eastAsia"/>
                <w:szCs w:val="21"/>
              </w:rPr>
              <w:lastRenderedPageBreak/>
              <w:t>产品立项时间</w:t>
            </w:r>
          </w:p>
        </w:tc>
        <w:tc>
          <w:tcPr>
            <w:tcW w:w="2551" w:type="dxa"/>
            <w:gridSpan w:val="6"/>
            <w:tcBorders>
              <w:top w:val="single" w:sz="6" w:space="0" w:color="7F7F7F"/>
              <w:left w:val="single" w:sz="6" w:space="0" w:color="7F7F7F"/>
              <w:bottom w:val="single" w:sz="6" w:space="0" w:color="7F7F7F"/>
            </w:tcBorders>
            <w:vAlign w:val="center"/>
          </w:tcPr>
          <w:p w:rsidR="00E74FAE" w:rsidRPr="00D96C01" w:rsidRDefault="00E74FAE" w:rsidP="00CB0DEC">
            <w:pPr>
              <w:jc w:val="left"/>
              <w:rPr>
                <w:rFonts w:ascii="等线" w:eastAsia="等线" w:hAnsi="宋体" w:cs="Arial"/>
                <w:szCs w:val="21"/>
              </w:rPr>
            </w:pPr>
            <w:r w:rsidRPr="000252C2">
              <w:rPr>
                <w:rFonts w:ascii="等线" w:eastAsia="等线" w:hAnsi="宋体" w:cs="Arial" w:hint="eastAsia"/>
                <w:szCs w:val="21"/>
              </w:rPr>
              <w:t>______年______月______日</w:t>
            </w:r>
          </w:p>
        </w:tc>
        <w:tc>
          <w:tcPr>
            <w:tcW w:w="2268" w:type="dxa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</w:tcBorders>
            <w:vAlign w:val="center"/>
          </w:tcPr>
          <w:p w:rsidR="00E74FAE" w:rsidRPr="00D96C01" w:rsidRDefault="00E74FAE" w:rsidP="00CB0DEC">
            <w:pPr>
              <w:jc w:val="left"/>
              <w:rPr>
                <w:rFonts w:ascii="等线" w:eastAsia="等线" w:hAnsi="宋体" w:cs="Arial"/>
                <w:szCs w:val="21"/>
              </w:rPr>
            </w:pPr>
            <w:r>
              <w:rPr>
                <w:rFonts w:ascii="等线" w:eastAsia="等线" w:hAnsi="宋体" w:cs="Arial" w:hint="eastAsia"/>
                <w:szCs w:val="21"/>
              </w:rPr>
              <w:t>产品流片时间</w:t>
            </w:r>
          </w:p>
        </w:tc>
        <w:tc>
          <w:tcPr>
            <w:tcW w:w="2620" w:type="dxa"/>
            <w:gridSpan w:val="2"/>
            <w:tcBorders>
              <w:top w:val="single" w:sz="6" w:space="0" w:color="7F7F7F"/>
              <w:left w:val="single" w:sz="6" w:space="0" w:color="7F7F7F"/>
              <w:bottom w:val="single" w:sz="6" w:space="0" w:color="7F7F7F"/>
            </w:tcBorders>
            <w:vAlign w:val="center"/>
          </w:tcPr>
          <w:p w:rsidR="00E74FAE" w:rsidRPr="00D96C01" w:rsidRDefault="00E74FAE" w:rsidP="00CB0DEC">
            <w:pPr>
              <w:jc w:val="left"/>
              <w:rPr>
                <w:rFonts w:ascii="等线" w:eastAsia="等线" w:hAnsi="宋体" w:cs="Arial"/>
                <w:szCs w:val="21"/>
              </w:rPr>
            </w:pPr>
            <w:r w:rsidRPr="000252C2">
              <w:rPr>
                <w:rFonts w:ascii="等线" w:eastAsia="等线" w:hAnsi="宋体" w:cs="Arial" w:hint="eastAsia"/>
                <w:szCs w:val="21"/>
              </w:rPr>
              <w:t>______年______月______日</w:t>
            </w:r>
          </w:p>
        </w:tc>
      </w:tr>
      <w:tr w:rsidR="00E74FAE" w:rsidRPr="00884A80" w:rsidTr="00CB0DEC">
        <w:trPr>
          <w:trHeight w:val="544"/>
        </w:trPr>
        <w:tc>
          <w:tcPr>
            <w:tcW w:w="10241" w:type="dxa"/>
            <w:gridSpan w:val="15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E74FAE" w:rsidRPr="00884A80" w:rsidRDefault="00E74FAE" w:rsidP="00CB0DEC">
            <w:pPr>
              <w:jc w:val="left"/>
              <w:rPr>
                <w:rFonts w:ascii="等线" w:eastAsia="等线" w:hAnsi="宋体" w:cs="Arial"/>
                <w:b/>
                <w:color w:val="000000"/>
                <w:szCs w:val="21"/>
              </w:rPr>
            </w:pPr>
            <w:r w:rsidRPr="00884A80">
              <w:rPr>
                <w:rFonts w:ascii="等线" w:eastAsia="等线" w:hAnsi="宋体" w:cs="Arial" w:hint="eastAsia"/>
                <w:b/>
                <w:color w:val="FF0000"/>
                <w:szCs w:val="21"/>
              </w:rPr>
              <w:t>*</w:t>
            </w:r>
            <w:r w:rsidRPr="00884A80">
              <w:rPr>
                <w:rFonts w:ascii="等线" w:eastAsia="等线" w:hAnsi="宋体" w:cs="Arial" w:hint="eastAsia"/>
                <w:b/>
                <w:color w:val="000000"/>
                <w:szCs w:val="21"/>
              </w:rPr>
              <w:t>参赛</w:t>
            </w:r>
            <w:r>
              <w:rPr>
                <w:rFonts w:ascii="等线" w:eastAsia="等线" w:hAnsi="宋体" w:cs="Arial" w:hint="eastAsia"/>
                <w:b/>
                <w:color w:val="000000"/>
                <w:szCs w:val="21"/>
              </w:rPr>
              <w:t>产品</w:t>
            </w:r>
            <w:r w:rsidRPr="00884A80">
              <w:rPr>
                <w:rFonts w:ascii="等线" w:eastAsia="等线" w:hAnsi="宋体" w:cs="Arial"/>
                <w:b/>
                <w:color w:val="000000"/>
                <w:szCs w:val="21"/>
              </w:rPr>
              <w:t>介绍（</w:t>
            </w:r>
            <w:r w:rsidRPr="00884A80">
              <w:rPr>
                <w:rFonts w:ascii="等线" w:eastAsia="等线" w:hAnsi="宋体" w:cs="Arial" w:hint="eastAsia"/>
                <w:b/>
                <w:color w:val="000000"/>
                <w:szCs w:val="21"/>
              </w:rPr>
              <w:t>1000字</w:t>
            </w:r>
            <w:r w:rsidRPr="00884A80">
              <w:rPr>
                <w:rFonts w:ascii="等线" w:eastAsia="等线" w:hAnsi="宋体" w:cs="Arial"/>
                <w:b/>
                <w:color w:val="000000"/>
                <w:szCs w:val="21"/>
              </w:rPr>
              <w:t>以内）</w:t>
            </w:r>
          </w:p>
        </w:tc>
      </w:tr>
      <w:tr w:rsidR="00E74FAE" w:rsidRPr="00884A80" w:rsidTr="00CB0DEC">
        <w:trPr>
          <w:trHeight w:val="782"/>
        </w:trPr>
        <w:tc>
          <w:tcPr>
            <w:tcW w:w="10241" w:type="dxa"/>
            <w:gridSpan w:val="15"/>
            <w:tcBorders>
              <w:top w:val="single" w:sz="4" w:space="0" w:color="auto"/>
            </w:tcBorders>
            <w:vAlign w:val="center"/>
          </w:tcPr>
          <w:p w:rsidR="00E74FAE" w:rsidRPr="00884A80" w:rsidRDefault="00E74FAE" w:rsidP="00CB0DEC">
            <w:pPr>
              <w:jc w:val="left"/>
              <w:rPr>
                <w:rFonts w:ascii="等线" w:eastAsia="等线" w:hAnsi="宋体"/>
                <w:color w:val="FF0000"/>
                <w:szCs w:val="21"/>
              </w:rPr>
            </w:pPr>
            <w:r w:rsidRPr="004A13DB">
              <w:rPr>
                <w:rFonts w:ascii="等线" w:eastAsia="等线" w:hAnsi="宋体" w:cs="Arial" w:hint="eastAsia"/>
                <w:i/>
                <w:color w:val="000000"/>
                <w:szCs w:val="21"/>
              </w:rPr>
              <w:t>(</w:t>
            </w:r>
            <w:r>
              <w:rPr>
                <w:rFonts w:ascii="等线" w:eastAsia="等线" w:hAnsi="宋体" w:cs="Arial" w:hint="eastAsia"/>
                <w:i/>
                <w:color w:val="000000"/>
                <w:szCs w:val="21"/>
              </w:rPr>
              <w:t>产品</w:t>
            </w:r>
            <w:r w:rsidRPr="004A13DB">
              <w:rPr>
                <w:rFonts w:ascii="等线" w:eastAsia="等线" w:hAnsi="宋体" w:cs="Arial"/>
                <w:i/>
                <w:color w:val="000000"/>
                <w:szCs w:val="21"/>
              </w:rPr>
              <w:t>介绍</w:t>
            </w:r>
            <w:r w:rsidRPr="004A13DB">
              <w:rPr>
                <w:rFonts w:ascii="等线" w:eastAsia="等线" w:hAnsi="宋体" w:cs="Arial" w:hint="eastAsia"/>
                <w:i/>
                <w:color w:val="000000"/>
                <w:szCs w:val="21"/>
              </w:rPr>
              <w:t>、</w:t>
            </w:r>
            <w:r w:rsidRPr="00884A80">
              <w:rPr>
                <w:rFonts w:ascii="等线" w:eastAsia="等线" w:hAnsi="宋体" w:cs="Arial" w:hint="eastAsia"/>
                <w:i/>
                <w:color w:val="000000"/>
                <w:szCs w:val="21"/>
              </w:rPr>
              <w:t>产品</w:t>
            </w:r>
            <w:r w:rsidRPr="004A13DB">
              <w:rPr>
                <w:rFonts w:ascii="等线" w:eastAsia="等线" w:hAnsi="宋体" w:cs="Arial" w:hint="eastAsia"/>
                <w:i/>
                <w:color w:val="000000"/>
                <w:szCs w:val="21"/>
              </w:rPr>
              <w:t>创新性</w:t>
            </w:r>
            <w:r>
              <w:rPr>
                <w:rFonts w:ascii="等线" w:eastAsia="等线" w:hAnsi="宋体" w:cs="Arial" w:hint="eastAsia"/>
                <w:i/>
                <w:color w:val="000000"/>
                <w:szCs w:val="21"/>
              </w:rPr>
              <w:t>、先进性</w:t>
            </w:r>
            <w:r w:rsidRPr="004A13DB">
              <w:rPr>
                <w:rFonts w:ascii="等线" w:eastAsia="等线" w:hAnsi="宋体" w:cs="Arial" w:hint="eastAsia"/>
                <w:i/>
                <w:color w:val="000000"/>
                <w:szCs w:val="21"/>
              </w:rPr>
              <w:t>描述</w:t>
            </w:r>
            <w:r w:rsidRPr="00884A80">
              <w:rPr>
                <w:rFonts w:ascii="等线" w:eastAsia="等线" w:hAnsi="宋体" w:cs="Arial" w:hint="eastAsia"/>
                <w:i/>
                <w:color w:val="000000"/>
                <w:szCs w:val="21"/>
              </w:rPr>
              <w:t>、</w:t>
            </w:r>
            <w:r w:rsidRPr="00884A80">
              <w:rPr>
                <w:rFonts w:ascii="等线" w:eastAsia="等线" w:hAnsi="宋体" w:cs="Arial"/>
                <w:i/>
                <w:color w:val="000000"/>
                <w:szCs w:val="21"/>
              </w:rPr>
              <w:t>技术</w:t>
            </w:r>
            <w:r w:rsidRPr="00884A80">
              <w:rPr>
                <w:rFonts w:ascii="等线" w:eastAsia="等线" w:hAnsi="宋体" w:cs="Arial" w:hint="eastAsia"/>
                <w:i/>
                <w:color w:val="000000"/>
                <w:szCs w:val="21"/>
              </w:rPr>
              <w:t>介绍)</w:t>
            </w:r>
          </w:p>
        </w:tc>
      </w:tr>
      <w:tr w:rsidR="00E74FAE" w:rsidRPr="00884A80" w:rsidTr="00CB0DEC">
        <w:trPr>
          <w:trHeight w:val="572"/>
        </w:trPr>
        <w:tc>
          <w:tcPr>
            <w:tcW w:w="10241" w:type="dxa"/>
            <w:gridSpan w:val="15"/>
            <w:shd w:val="clear" w:color="auto" w:fill="F2F2F2"/>
            <w:vAlign w:val="center"/>
          </w:tcPr>
          <w:p w:rsidR="00E74FAE" w:rsidRPr="00884A80" w:rsidRDefault="00E74FAE" w:rsidP="00CB0DEC">
            <w:pPr>
              <w:jc w:val="left"/>
              <w:rPr>
                <w:rFonts w:ascii="等线" w:eastAsia="等线" w:hAnsi="宋体"/>
                <w:b/>
                <w:i/>
                <w:color w:val="000000"/>
                <w:szCs w:val="21"/>
              </w:rPr>
            </w:pPr>
            <w:r w:rsidRPr="00884A80">
              <w:rPr>
                <w:rFonts w:ascii="等线" w:eastAsia="等线" w:hAnsi="宋体" w:cs="Arial" w:hint="eastAsia"/>
                <w:b/>
                <w:color w:val="FF0000"/>
                <w:szCs w:val="21"/>
              </w:rPr>
              <w:t>*</w:t>
            </w:r>
            <w:r w:rsidRPr="00884A80">
              <w:rPr>
                <w:rFonts w:ascii="等线" w:eastAsia="等线" w:hAnsi="宋体" w:cs="Arial" w:hint="eastAsia"/>
                <w:b/>
                <w:szCs w:val="21"/>
              </w:rPr>
              <w:t xml:space="preserve"> 产品市场分析及</w:t>
            </w:r>
            <w:r w:rsidRPr="00884A80">
              <w:rPr>
                <w:rFonts w:ascii="等线" w:eastAsia="等线" w:hAnsi="宋体" w:cs="Arial"/>
                <w:b/>
                <w:szCs w:val="21"/>
              </w:rPr>
              <w:t>竞争优势</w:t>
            </w:r>
          </w:p>
        </w:tc>
      </w:tr>
      <w:tr w:rsidR="00E74FAE" w:rsidRPr="00884A80" w:rsidTr="00CB0DEC">
        <w:trPr>
          <w:trHeight w:val="1386"/>
        </w:trPr>
        <w:tc>
          <w:tcPr>
            <w:tcW w:w="10241" w:type="dxa"/>
            <w:gridSpan w:val="15"/>
            <w:vAlign w:val="center"/>
          </w:tcPr>
          <w:p w:rsidR="00E74FAE" w:rsidRPr="00884A80" w:rsidRDefault="00E74FAE" w:rsidP="00CB0DEC">
            <w:pPr>
              <w:jc w:val="left"/>
              <w:rPr>
                <w:rFonts w:ascii="等线" w:eastAsia="等线" w:hAnsi="宋体"/>
                <w:i/>
                <w:color w:val="000000"/>
                <w:szCs w:val="21"/>
              </w:rPr>
            </w:pPr>
            <w:r w:rsidRPr="00884A80">
              <w:rPr>
                <w:rFonts w:ascii="等线" w:eastAsia="等线" w:hAnsi="宋体" w:hint="eastAsia"/>
                <w:i/>
                <w:color w:val="000000"/>
                <w:szCs w:val="21"/>
              </w:rPr>
              <w:t>（行业历史与前景分析与预测，产品市场概况，市场需求，规模及增长趋势，市场定位，</w:t>
            </w:r>
            <w:r w:rsidRPr="00884A80">
              <w:rPr>
                <w:rFonts w:ascii="等线" w:eastAsia="等线" w:hAnsi="宋体"/>
                <w:i/>
                <w:color w:val="000000"/>
                <w:szCs w:val="21"/>
              </w:rPr>
              <w:t>市场销售预测，</w:t>
            </w:r>
            <w:r w:rsidRPr="00884A80">
              <w:rPr>
                <w:rFonts w:ascii="等线" w:eastAsia="等线" w:hAnsi="宋体" w:hint="eastAsia"/>
                <w:i/>
                <w:color w:val="000000"/>
                <w:szCs w:val="21"/>
              </w:rPr>
              <w:t>进入该行业的技术壁垒，贸易壁垒，政策限制，其他；</w:t>
            </w:r>
          </w:p>
          <w:p w:rsidR="00E74FAE" w:rsidRPr="00884A80" w:rsidRDefault="00E74FAE" w:rsidP="00CB0DEC">
            <w:pPr>
              <w:jc w:val="left"/>
              <w:rPr>
                <w:rFonts w:ascii="等线" w:eastAsia="等线" w:hAnsi="宋体"/>
                <w:i/>
                <w:color w:val="000000"/>
                <w:szCs w:val="21"/>
              </w:rPr>
            </w:pPr>
            <w:r w:rsidRPr="00884A80">
              <w:rPr>
                <w:rFonts w:ascii="等线" w:eastAsia="等线" w:hAnsi="宋体" w:cs="Arial" w:hint="eastAsia"/>
                <w:i/>
                <w:color w:val="000000"/>
                <w:szCs w:val="21"/>
              </w:rPr>
              <w:t>产品竞争优势,竞争对手分析，如成本、价格优势、以及产品性能、品牌、销售渠道优于竞争对手产品等）</w:t>
            </w:r>
          </w:p>
        </w:tc>
      </w:tr>
      <w:tr w:rsidR="00E74FAE" w:rsidRPr="00884A80" w:rsidTr="00CB0DEC">
        <w:trPr>
          <w:trHeight w:val="567"/>
        </w:trPr>
        <w:tc>
          <w:tcPr>
            <w:tcW w:w="5120" w:type="dxa"/>
            <w:gridSpan w:val="9"/>
            <w:shd w:val="clear" w:color="auto" w:fill="F2F2F2"/>
            <w:vAlign w:val="center"/>
          </w:tcPr>
          <w:p w:rsidR="00E74FAE" w:rsidRPr="00884A80" w:rsidRDefault="00E74FAE" w:rsidP="00CB0DEC">
            <w:pPr>
              <w:jc w:val="left"/>
              <w:rPr>
                <w:rFonts w:ascii="等线" w:eastAsia="等线" w:hAnsi="宋体" w:cs="Arial"/>
                <w:b/>
                <w:color w:val="00B050"/>
                <w:szCs w:val="21"/>
              </w:rPr>
            </w:pPr>
            <w:r w:rsidRPr="00884A80">
              <w:rPr>
                <w:rFonts w:ascii="等线" w:eastAsia="等线" w:hAnsi="宋体" w:cs="Arial" w:hint="eastAsia"/>
                <w:b/>
                <w:szCs w:val="21"/>
              </w:rPr>
              <w:t>当前五大客户</w:t>
            </w:r>
            <w:r w:rsidRPr="00884A80">
              <w:rPr>
                <w:rFonts w:ascii="等线" w:eastAsia="等线" w:hAnsi="宋体" w:cs="Arial" w:hint="eastAsia"/>
                <w:i/>
                <w:szCs w:val="21"/>
              </w:rPr>
              <w:t>（非</w:t>
            </w:r>
            <w:r w:rsidRPr="00884A80">
              <w:rPr>
                <w:rFonts w:ascii="等线" w:eastAsia="等线" w:hAnsi="宋体" w:cs="Arial"/>
                <w:i/>
                <w:szCs w:val="21"/>
              </w:rPr>
              <w:t>必填</w:t>
            </w:r>
            <w:r w:rsidRPr="00884A80">
              <w:rPr>
                <w:rFonts w:ascii="等线" w:eastAsia="等线" w:hAnsi="宋体" w:cs="Arial" w:hint="eastAsia"/>
                <w:i/>
                <w:szCs w:val="21"/>
              </w:rPr>
              <w:t>项）</w:t>
            </w:r>
          </w:p>
        </w:tc>
        <w:tc>
          <w:tcPr>
            <w:tcW w:w="5121" w:type="dxa"/>
            <w:gridSpan w:val="6"/>
            <w:shd w:val="clear" w:color="auto" w:fill="F2F2F2"/>
            <w:vAlign w:val="center"/>
          </w:tcPr>
          <w:p w:rsidR="00E74FAE" w:rsidRPr="00884A80" w:rsidRDefault="00E74FAE" w:rsidP="00CB0DEC">
            <w:pPr>
              <w:jc w:val="left"/>
              <w:rPr>
                <w:rFonts w:ascii="等线" w:eastAsia="等线" w:hAnsi="宋体" w:cs="Arial"/>
                <w:b/>
                <w:color w:val="00B050"/>
                <w:szCs w:val="21"/>
              </w:rPr>
            </w:pPr>
            <w:r w:rsidRPr="00884A80">
              <w:rPr>
                <w:rFonts w:ascii="等线" w:eastAsia="等线" w:hAnsi="宋体" w:cs="Arial" w:hint="eastAsia"/>
                <w:b/>
                <w:szCs w:val="21"/>
              </w:rPr>
              <w:t>当前五大供应商</w:t>
            </w:r>
            <w:r w:rsidRPr="00884A80">
              <w:rPr>
                <w:rFonts w:ascii="等线" w:eastAsia="等线" w:hAnsi="宋体" w:cs="Arial" w:hint="eastAsia"/>
                <w:i/>
                <w:szCs w:val="21"/>
              </w:rPr>
              <w:t>（非</w:t>
            </w:r>
            <w:r w:rsidRPr="00884A80">
              <w:rPr>
                <w:rFonts w:ascii="等线" w:eastAsia="等线" w:hAnsi="宋体" w:cs="Arial"/>
                <w:i/>
                <w:szCs w:val="21"/>
              </w:rPr>
              <w:t>必填</w:t>
            </w:r>
            <w:r w:rsidRPr="00884A80">
              <w:rPr>
                <w:rFonts w:ascii="等线" w:eastAsia="等线" w:hAnsi="宋体" w:cs="Arial" w:hint="eastAsia"/>
                <w:i/>
                <w:szCs w:val="21"/>
              </w:rPr>
              <w:t>项）</w:t>
            </w:r>
          </w:p>
        </w:tc>
      </w:tr>
      <w:tr w:rsidR="00E74FAE" w:rsidRPr="00884A80" w:rsidTr="00CB0DEC">
        <w:trPr>
          <w:trHeight w:val="567"/>
        </w:trPr>
        <w:tc>
          <w:tcPr>
            <w:tcW w:w="5120" w:type="dxa"/>
            <w:gridSpan w:val="9"/>
            <w:vAlign w:val="center"/>
          </w:tcPr>
          <w:p w:rsidR="00E74FAE" w:rsidRPr="00884A80" w:rsidRDefault="00E74FAE" w:rsidP="00CB0DEC">
            <w:pPr>
              <w:adjustRightInd w:val="0"/>
              <w:snapToGrid w:val="0"/>
              <w:spacing w:after="120" w:line="300" w:lineRule="auto"/>
              <w:jc w:val="left"/>
              <w:rPr>
                <w:rFonts w:ascii="等线" w:eastAsia="等线" w:hAnsi="宋体" w:cs="Arial"/>
                <w:color w:val="00B050"/>
                <w:szCs w:val="21"/>
              </w:rPr>
            </w:pPr>
          </w:p>
        </w:tc>
        <w:tc>
          <w:tcPr>
            <w:tcW w:w="5121" w:type="dxa"/>
            <w:gridSpan w:val="6"/>
            <w:vAlign w:val="center"/>
          </w:tcPr>
          <w:p w:rsidR="00E74FAE" w:rsidRPr="00884A80" w:rsidRDefault="00E74FAE" w:rsidP="00CB0DEC">
            <w:pPr>
              <w:adjustRightInd w:val="0"/>
              <w:snapToGrid w:val="0"/>
              <w:spacing w:after="120" w:line="300" w:lineRule="auto"/>
              <w:jc w:val="left"/>
              <w:rPr>
                <w:rFonts w:ascii="等线" w:eastAsia="等线" w:hAnsi="宋体" w:cs="Arial"/>
                <w:color w:val="00B050"/>
                <w:szCs w:val="21"/>
              </w:rPr>
            </w:pPr>
          </w:p>
        </w:tc>
      </w:tr>
      <w:tr w:rsidR="00E74FAE" w:rsidRPr="00884A80" w:rsidTr="00CB0DEC">
        <w:trPr>
          <w:trHeight w:val="567"/>
        </w:trPr>
        <w:tc>
          <w:tcPr>
            <w:tcW w:w="10241" w:type="dxa"/>
            <w:gridSpan w:val="15"/>
            <w:shd w:val="clear" w:color="auto" w:fill="F2F2F2"/>
            <w:vAlign w:val="center"/>
          </w:tcPr>
          <w:p w:rsidR="00E74FAE" w:rsidRPr="00884A80" w:rsidRDefault="00E74FAE" w:rsidP="00CB0DEC">
            <w:pPr>
              <w:jc w:val="left"/>
              <w:rPr>
                <w:rFonts w:ascii="等线" w:eastAsia="等线" w:hAnsi="宋体" w:cs="Arial"/>
                <w:b/>
                <w:szCs w:val="21"/>
              </w:rPr>
            </w:pPr>
            <w:r w:rsidRPr="00884A80">
              <w:rPr>
                <w:rFonts w:ascii="等线" w:eastAsia="等线" w:hAnsi="宋体" w:cs="Arial" w:hint="eastAsia"/>
                <w:b/>
                <w:color w:val="FF0000"/>
                <w:szCs w:val="21"/>
              </w:rPr>
              <w:t>*</w:t>
            </w:r>
            <w:r w:rsidRPr="00884A80">
              <w:rPr>
                <w:rFonts w:ascii="等线" w:eastAsia="等线" w:hAnsi="宋体" w:cs="Arial" w:hint="eastAsia"/>
                <w:b/>
                <w:szCs w:val="21"/>
              </w:rPr>
              <w:t xml:space="preserve"> </w:t>
            </w:r>
            <w:r w:rsidRPr="00884A80">
              <w:rPr>
                <w:rFonts w:ascii="等线" w:eastAsia="等线" w:hAnsi="宋体" w:hint="eastAsia"/>
                <w:b/>
                <w:szCs w:val="21"/>
              </w:rPr>
              <w:t>市场竞争分析</w:t>
            </w:r>
          </w:p>
        </w:tc>
      </w:tr>
      <w:tr w:rsidR="00E74FAE" w:rsidRPr="00884A80" w:rsidTr="00CB0DEC">
        <w:trPr>
          <w:trHeight w:val="677"/>
        </w:trPr>
        <w:tc>
          <w:tcPr>
            <w:tcW w:w="2093" w:type="dxa"/>
            <w:gridSpan w:val="2"/>
            <w:tcBorders>
              <w:right w:val="single" w:sz="6" w:space="0" w:color="7F7F7F"/>
            </w:tcBorders>
            <w:vAlign w:val="center"/>
          </w:tcPr>
          <w:p w:rsidR="00E74FAE" w:rsidRPr="00884A80" w:rsidRDefault="00E74FAE" w:rsidP="00CB0DEC">
            <w:pPr>
              <w:jc w:val="left"/>
              <w:rPr>
                <w:rFonts w:ascii="等线" w:eastAsia="等线" w:hAnsi="宋体" w:cs="Arial"/>
                <w:szCs w:val="21"/>
              </w:rPr>
            </w:pPr>
            <w:r w:rsidRPr="00884A80">
              <w:rPr>
                <w:rFonts w:ascii="等线" w:eastAsia="等线" w:hAnsi="宋体" w:cs="Arial" w:hint="eastAsia"/>
                <w:szCs w:val="21"/>
              </w:rPr>
              <w:t>国内</w:t>
            </w:r>
            <w:r w:rsidRPr="00884A80">
              <w:rPr>
                <w:rFonts w:ascii="等线" w:eastAsia="等线" w:hAnsi="宋体" w:cs="Arial"/>
                <w:szCs w:val="21"/>
              </w:rPr>
              <w:t>市场</w:t>
            </w:r>
            <w:r w:rsidRPr="00884A80">
              <w:rPr>
                <w:rFonts w:ascii="等线" w:eastAsia="等线" w:hAnsi="宋体" w:cs="Arial" w:hint="eastAsia"/>
                <w:szCs w:val="21"/>
              </w:rPr>
              <w:t>地位排名</w:t>
            </w:r>
          </w:p>
        </w:tc>
        <w:tc>
          <w:tcPr>
            <w:tcW w:w="3146" w:type="dxa"/>
            <w:gridSpan w:val="8"/>
            <w:tcBorders>
              <w:right w:val="single" w:sz="6" w:space="0" w:color="7F7F7F"/>
            </w:tcBorders>
            <w:vAlign w:val="center"/>
          </w:tcPr>
          <w:p w:rsidR="00E74FAE" w:rsidRPr="00884A80" w:rsidRDefault="00E74FAE" w:rsidP="00CB0DEC">
            <w:pPr>
              <w:jc w:val="left"/>
              <w:rPr>
                <w:rFonts w:ascii="等线" w:eastAsia="等线" w:hAnsi="宋体" w:cs="Arial"/>
                <w:i/>
                <w:szCs w:val="21"/>
              </w:rPr>
            </w:pPr>
            <w:r w:rsidRPr="00884A80">
              <w:rPr>
                <w:rFonts w:ascii="等线" w:eastAsia="等线" w:hAnsi="宋体" w:cs="Arial" w:hint="eastAsia"/>
                <w:szCs w:val="21"/>
              </w:rPr>
              <w:t>第_____名（1</w:t>
            </w:r>
            <w:r w:rsidRPr="00884A80">
              <w:rPr>
                <w:rFonts w:ascii="等线" w:eastAsia="等线" w:hAnsi="宋体" w:cs="Arial"/>
                <w:szCs w:val="21"/>
              </w:rPr>
              <w:t>-10</w:t>
            </w:r>
            <w:r w:rsidRPr="00884A80">
              <w:rPr>
                <w:rFonts w:ascii="等线" w:eastAsia="等线" w:hAnsi="宋体" w:cs="Arial" w:hint="eastAsia"/>
                <w:szCs w:val="21"/>
              </w:rPr>
              <w:t>名</w:t>
            </w:r>
            <w:r w:rsidRPr="00884A80">
              <w:rPr>
                <w:rFonts w:ascii="等线" w:eastAsia="等线" w:hAnsi="宋体" w:cs="Arial"/>
                <w:szCs w:val="21"/>
              </w:rPr>
              <w:t>次</w:t>
            </w:r>
            <w:r w:rsidRPr="00884A80">
              <w:rPr>
                <w:rFonts w:ascii="等线" w:eastAsia="等线" w:hAnsi="宋体" w:cs="Arial" w:hint="eastAsia"/>
                <w:szCs w:val="21"/>
              </w:rPr>
              <w:t>选择</w:t>
            </w:r>
            <w:r w:rsidRPr="00884A80">
              <w:rPr>
                <w:rFonts w:ascii="等线" w:eastAsia="等线" w:hAnsi="宋体" w:cs="Arial"/>
                <w:szCs w:val="21"/>
              </w:rPr>
              <w:t>）</w:t>
            </w:r>
          </w:p>
        </w:tc>
        <w:tc>
          <w:tcPr>
            <w:tcW w:w="5002" w:type="dxa"/>
            <w:gridSpan w:val="5"/>
            <w:tcBorders>
              <w:left w:val="single" w:sz="6" w:space="0" w:color="7F7F7F"/>
              <w:bottom w:val="single" w:sz="6" w:space="0" w:color="7F7F7F"/>
            </w:tcBorders>
            <w:vAlign w:val="center"/>
          </w:tcPr>
          <w:p w:rsidR="00E74FAE" w:rsidRPr="00884A80" w:rsidRDefault="00E74FAE" w:rsidP="00CB0DEC">
            <w:pPr>
              <w:jc w:val="left"/>
              <w:rPr>
                <w:rFonts w:ascii="等线" w:eastAsia="等线" w:hAnsi="宋体" w:cs="Arial"/>
                <w:szCs w:val="21"/>
              </w:rPr>
            </w:pPr>
            <w:r w:rsidRPr="00884A80">
              <w:rPr>
                <w:rFonts w:ascii="等线" w:eastAsia="等线" w:hAnsi="宋体" w:cs="Arial" w:hint="eastAsia"/>
                <w:szCs w:val="21"/>
              </w:rPr>
              <w:t>市场份额占有率_________</w:t>
            </w:r>
            <w:r w:rsidRPr="00884A80">
              <w:rPr>
                <w:rFonts w:ascii="等线" w:eastAsia="等线" w:hAnsi="宋体" w:cs="Arial"/>
                <w:szCs w:val="21"/>
              </w:rPr>
              <w:t>%</w:t>
            </w:r>
          </w:p>
        </w:tc>
      </w:tr>
      <w:tr w:rsidR="00E74FAE" w:rsidRPr="00884A80" w:rsidTr="00CB0DEC">
        <w:trPr>
          <w:trHeight w:val="677"/>
        </w:trPr>
        <w:tc>
          <w:tcPr>
            <w:tcW w:w="1128" w:type="dxa"/>
            <w:vMerge w:val="restart"/>
            <w:tcBorders>
              <w:right w:val="single" w:sz="6" w:space="0" w:color="7F7F7F"/>
            </w:tcBorders>
            <w:vAlign w:val="center"/>
          </w:tcPr>
          <w:p w:rsidR="00E74FAE" w:rsidRPr="00884A80" w:rsidRDefault="00E74FAE" w:rsidP="00CB0DEC">
            <w:pPr>
              <w:rPr>
                <w:rFonts w:ascii="等线" w:eastAsia="等线" w:hAnsi="宋体" w:cs="Arial"/>
                <w:i/>
                <w:szCs w:val="21"/>
              </w:rPr>
            </w:pPr>
            <w:r w:rsidRPr="00884A80">
              <w:rPr>
                <w:rFonts w:ascii="等线" w:eastAsia="等线" w:hAnsi="宋体" w:cs="Arial" w:hint="eastAsia"/>
                <w:szCs w:val="21"/>
              </w:rPr>
              <w:t>主要市场</w:t>
            </w:r>
            <w:r w:rsidRPr="00884A80">
              <w:rPr>
                <w:rFonts w:ascii="等线" w:eastAsia="等线" w:hAnsi="宋体" w:cs="Arial"/>
                <w:szCs w:val="21"/>
              </w:rPr>
              <w:t>竞争</w:t>
            </w:r>
            <w:r w:rsidRPr="00884A80">
              <w:rPr>
                <w:rFonts w:ascii="等线" w:eastAsia="等线" w:hAnsi="宋体" w:cs="Arial" w:hint="eastAsia"/>
                <w:szCs w:val="21"/>
              </w:rPr>
              <w:t>对手</w:t>
            </w:r>
          </w:p>
        </w:tc>
        <w:tc>
          <w:tcPr>
            <w:tcW w:w="2268" w:type="dxa"/>
            <w:gridSpan w:val="5"/>
            <w:tcBorders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:rsidR="00E74FAE" w:rsidRPr="00884A80" w:rsidRDefault="00E74FAE" w:rsidP="00CB0DEC">
            <w:pPr>
              <w:jc w:val="left"/>
              <w:rPr>
                <w:rFonts w:ascii="等线" w:eastAsia="等线" w:hAnsi="宋体" w:cs="Arial"/>
                <w:i/>
                <w:szCs w:val="21"/>
              </w:rPr>
            </w:pPr>
            <w:r w:rsidRPr="00884A80">
              <w:rPr>
                <w:rFonts w:ascii="等线" w:eastAsia="等线" w:hAnsi="宋体" w:cs="Arial" w:hint="eastAsia"/>
                <w:szCs w:val="21"/>
              </w:rPr>
              <w:t>竞争对手</w:t>
            </w:r>
            <w:r w:rsidRPr="00884A80">
              <w:rPr>
                <w:rFonts w:ascii="等线" w:eastAsia="等线" w:hAnsi="宋体" w:cs="Arial"/>
                <w:szCs w:val="21"/>
              </w:rPr>
              <w:t>名</w:t>
            </w:r>
            <w:r w:rsidRPr="00884A80">
              <w:rPr>
                <w:rFonts w:ascii="等线" w:eastAsia="等线" w:hAnsi="宋体" w:cs="Arial" w:hint="eastAsia"/>
                <w:szCs w:val="21"/>
              </w:rPr>
              <w:t>称</w:t>
            </w:r>
            <w:r w:rsidRPr="00884A80">
              <w:rPr>
                <w:rFonts w:ascii="等线" w:eastAsia="等线" w:hAnsi="宋体" w:cs="Arial"/>
                <w:szCs w:val="21"/>
              </w:rPr>
              <w:br/>
            </w:r>
            <w:r w:rsidRPr="00884A80">
              <w:rPr>
                <w:rFonts w:ascii="等线" w:eastAsia="等线" w:hAnsi="宋体" w:cs="Arial" w:hint="eastAsia"/>
                <w:i/>
                <w:szCs w:val="21"/>
              </w:rPr>
              <w:t>（可</w:t>
            </w:r>
            <w:r w:rsidRPr="00884A80">
              <w:rPr>
                <w:rFonts w:ascii="等线" w:eastAsia="等线" w:hAnsi="宋体" w:cs="Arial"/>
                <w:i/>
                <w:szCs w:val="21"/>
              </w:rPr>
              <w:t>增加）</w:t>
            </w:r>
          </w:p>
        </w:tc>
        <w:tc>
          <w:tcPr>
            <w:tcW w:w="1843" w:type="dxa"/>
            <w:gridSpan w:val="4"/>
            <w:tcBorders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:rsidR="00E74FAE" w:rsidRPr="00884A80" w:rsidRDefault="00E74FAE" w:rsidP="00CB0DEC">
            <w:pPr>
              <w:jc w:val="left"/>
              <w:rPr>
                <w:rFonts w:ascii="等线" w:eastAsia="等线" w:hAnsi="宋体" w:cs="Arial"/>
                <w:i/>
                <w:szCs w:val="21"/>
              </w:rPr>
            </w:pPr>
          </w:p>
        </w:tc>
        <w:tc>
          <w:tcPr>
            <w:tcW w:w="5002" w:type="dxa"/>
            <w:gridSpan w:val="5"/>
            <w:tcBorders>
              <w:left w:val="single" w:sz="6" w:space="0" w:color="7F7F7F"/>
              <w:bottom w:val="single" w:sz="6" w:space="0" w:color="7F7F7F"/>
            </w:tcBorders>
            <w:vAlign w:val="center"/>
          </w:tcPr>
          <w:p w:rsidR="00E74FAE" w:rsidRPr="00884A80" w:rsidRDefault="00E74FAE" w:rsidP="00CB0DEC">
            <w:pPr>
              <w:jc w:val="left"/>
              <w:rPr>
                <w:rFonts w:ascii="等线" w:eastAsia="等线" w:hAnsi="宋体" w:cs="Arial"/>
                <w:szCs w:val="21"/>
              </w:rPr>
            </w:pPr>
            <w:r w:rsidRPr="00884A80">
              <w:rPr>
                <w:rFonts w:ascii="等线" w:eastAsia="等线" w:hAnsi="宋体" w:cs="Arial" w:hint="eastAsia"/>
                <w:szCs w:val="21"/>
              </w:rPr>
              <w:t>□国</w:t>
            </w:r>
            <w:r w:rsidRPr="00884A80">
              <w:rPr>
                <w:rFonts w:ascii="等线" w:eastAsia="等线" w:hAnsi="宋体" w:cs="Arial"/>
                <w:szCs w:val="21"/>
              </w:rPr>
              <w:t>际</w:t>
            </w:r>
            <w:r w:rsidRPr="00884A80">
              <w:rPr>
                <w:rFonts w:ascii="等线" w:eastAsia="等线" w:hAnsi="宋体" w:cs="Arial" w:hint="eastAsia"/>
                <w:szCs w:val="21"/>
              </w:rPr>
              <w:t>竞争</w:t>
            </w:r>
            <w:r w:rsidRPr="00884A80">
              <w:rPr>
                <w:rFonts w:ascii="等线" w:eastAsia="等线" w:hAnsi="宋体" w:cs="Arial"/>
                <w:szCs w:val="21"/>
              </w:rPr>
              <w:t>对</w:t>
            </w:r>
            <w:r w:rsidRPr="00884A80">
              <w:rPr>
                <w:rFonts w:ascii="等线" w:eastAsia="等线" w:hAnsi="宋体" w:cs="Arial" w:hint="eastAsia"/>
                <w:szCs w:val="21"/>
              </w:rPr>
              <w:t xml:space="preserve">手 </w:t>
            </w:r>
            <w:r w:rsidRPr="00884A80">
              <w:rPr>
                <w:rFonts w:ascii="等线" w:eastAsia="等线" w:hAnsi="宋体" w:cs="Arial"/>
                <w:szCs w:val="21"/>
              </w:rPr>
              <w:t xml:space="preserve">   </w:t>
            </w:r>
            <w:r w:rsidRPr="00884A80">
              <w:rPr>
                <w:rFonts w:ascii="等线" w:eastAsia="等线" w:hAnsi="宋体" w:cs="Arial" w:hint="eastAsia"/>
                <w:szCs w:val="21"/>
              </w:rPr>
              <w:t>□国内竞争</w:t>
            </w:r>
            <w:r w:rsidRPr="00884A80">
              <w:rPr>
                <w:rFonts w:ascii="等线" w:eastAsia="等线" w:hAnsi="宋体" w:cs="Arial"/>
                <w:szCs w:val="21"/>
              </w:rPr>
              <w:t>对</w:t>
            </w:r>
            <w:r w:rsidRPr="00884A80">
              <w:rPr>
                <w:rFonts w:ascii="等线" w:eastAsia="等线" w:hAnsi="宋体" w:cs="Arial" w:hint="eastAsia"/>
                <w:szCs w:val="21"/>
              </w:rPr>
              <w:t>手</w:t>
            </w:r>
          </w:p>
        </w:tc>
      </w:tr>
      <w:tr w:rsidR="00E74FAE" w:rsidRPr="00884A80" w:rsidTr="00CB0DEC">
        <w:trPr>
          <w:trHeight w:val="528"/>
        </w:trPr>
        <w:tc>
          <w:tcPr>
            <w:tcW w:w="1128" w:type="dxa"/>
            <w:vMerge/>
            <w:tcBorders>
              <w:right w:val="single" w:sz="6" w:space="0" w:color="7F7F7F"/>
            </w:tcBorders>
            <w:vAlign w:val="center"/>
          </w:tcPr>
          <w:p w:rsidR="00E74FAE" w:rsidRPr="00884A80" w:rsidRDefault="00E74FAE" w:rsidP="00CB0DEC">
            <w:pPr>
              <w:jc w:val="center"/>
              <w:rPr>
                <w:rFonts w:ascii="等线" w:eastAsia="等线" w:hAnsi="宋体" w:cs="Arial"/>
                <w:szCs w:val="21"/>
              </w:rPr>
            </w:pPr>
          </w:p>
        </w:tc>
        <w:tc>
          <w:tcPr>
            <w:tcW w:w="2268" w:type="dxa"/>
            <w:gridSpan w:val="5"/>
            <w:tcBorders>
              <w:top w:val="single" w:sz="6" w:space="0" w:color="7F7F7F"/>
              <w:left w:val="single" w:sz="6" w:space="0" w:color="7F7F7F"/>
              <w:right w:val="single" w:sz="6" w:space="0" w:color="7F7F7F"/>
            </w:tcBorders>
            <w:vAlign w:val="center"/>
          </w:tcPr>
          <w:p w:rsidR="00E74FAE" w:rsidRPr="00884A80" w:rsidRDefault="00E74FAE" w:rsidP="00CB0DEC">
            <w:pPr>
              <w:jc w:val="left"/>
              <w:rPr>
                <w:rFonts w:ascii="等线" w:eastAsia="等线" w:hAnsi="宋体" w:cs="Arial"/>
                <w:szCs w:val="21"/>
              </w:rPr>
            </w:pPr>
            <w:r w:rsidRPr="00884A80">
              <w:rPr>
                <w:rFonts w:ascii="等线" w:eastAsia="等线" w:hAnsi="宋体" w:cs="Arial" w:hint="eastAsia"/>
                <w:szCs w:val="21"/>
              </w:rPr>
              <w:t>竞争</w:t>
            </w:r>
            <w:r w:rsidRPr="00884A80">
              <w:rPr>
                <w:rFonts w:ascii="等线" w:eastAsia="等线" w:hAnsi="宋体" w:cs="Arial"/>
                <w:szCs w:val="21"/>
              </w:rPr>
              <w:t>对手</w:t>
            </w:r>
            <w:r w:rsidRPr="00884A80">
              <w:rPr>
                <w:rFonts w:ascii="等线" w:eastAsia="等线" w:hAnsi="宋体" w:cs="Arial" w:hint="eastAsia"/>
                <w:szCs w:val="21"/>
              </w:rPr>
              <w:t>是</w:t>
            </w:r>
            <w:r w:rsidRPr="00884A80">
              <w:rPr>
                <w:rFonts w:ascii="等线" w:eastAsia="等线" w:hAnsi="宋体" w:cs="Arial"/>
                <w:szCs w:val="21"/>
              </w:rPr>
              <w:t>上市公司</w:t>
            </w:r>
          </w:p>
        </w:tc>
        <w:tc>
          <w:tcPr>
            <w:tcW w:w="1843" w:type="dxa"/>
            <w:gridSpan w:val="4"/>
            <w:tcBorders>
              <w:top w:val="single" w:sz="6" w:space="0" w:color="7F7F7F"/>
              <w:left w:val="single" w:sz="6" w:space="0" w:color="7F7F7F"/>
              <w:right w:val="single" w:sz="6" w:space="0" w:color="7F7F7F"/>
            </w:tcBorders>
            <w:vAlign w:val="center"/>
          </w:tcPr>
          <w:p w:rsidR="00E74FAE" w:rsidRPr="00884A80" w:rsidRDefault="00E74FAE" w:rsidP="00CB0DEC">
            <w:pPr>
              <w:jc w:val="left"/>
              <w:rPr>
                <w:rFonts w:ascii="等线" w:eastAsia="等线" w:hAnsi="宋体" w:cs="Arial"/>
                <w:szCs w:val="21"/>
              </w:rPr>
            </w:pPr>
            <w:r w:rsidRPr="00884A80">
              <w:rPr>
                <w:rFonts w:ascii="等线" w:eastAsia="等线" w:hAnsi="宋体" w:cs="Arial" w:hint="eastAsia"/>
                <w:szCs w:val="21"/>
              </w:rPr>
              <w:t>□是</w:t>
            </w:r>
            <w:r w:rsidRPr="00884A80">
              <w:rPr>
                <w:rFonts w:ascii="等线" w:eastAsia="等线" w:hAnsi="宋体" w:cs="Arial"/>
                <w:szCs w:val="21"/>
              </w:rPr>
              <w:t>/</w:t>
            </w:r>
            <w:r w:rsidRPr="00884A80">
              <w:rPr>
                <w:rFonts w:ascii="等线" w:eastAsia="等线" w:hAnsi="宋体" w:cs="Arial" w:hint="eastAsia"/>
                <w:szCs w:val="21"/>
              </w:rPr>
              <w:t>□</w:t>
            </w:r>
            <w:r w:rsidRPr="00884A80">
              <w:rPr>
                <w:rFonts w:ascii="等线" w:eastAsia="等线" w:hAnsi="宋体" w:cs="Arial"/>
                <w:szCs w:val="21"/>
              </w:rPr>
              <w:t>否</w:t>
            </w:r>
          </w:p>
        </w:tc>
        <w:tc>
          <w:tcPr>
            <w:tcW w:w="2666" w:type="dxa"/>
            <w:gridSpan w:val="4"/>
            <w:tcBorders>
              <w:top w:val="single" w:sz="6" w:space="0" w:color="7F7F7F"/>
              <w:left w:val="single" w:sz="6" w:space="0" w:color="7F7F7F"/>
            </w:tcBorders>
            <w:vAlign w:val="center"/>
          </w:tcPr>
          <w:p w:rsidR="00E74FAE" w:rsidRPr="00884A80" w:rsidRDefault="00E74FAE" w:rsidP="00CB0DEC">
            <w:pPr>
              <w:jc w:val="left"/>
              <w:rPr>
                <w:rFonts w:ascii="等线" w:eastAsia="等线" w:hAnsi="宋体" w:cs="Arial"/>
                <w:szCs w:val="21"/>
              </w:rPr>
            </w:pPr>
            <w:r w:rsidRPr="00884A80">
              <w:rPr>
                <w:rFonts w:ascii="等线" w:eastAsia="等线" w:hAnsi="宋体" w:cs="Arial" w:hint="eastAsia"/>
                <w:szCs w:val="21"/>
              </w:rPr>
              <w:t>竞争对手市场份额占有率</w:t>
            </w:r>
          </w:p>
        </w:tc>
        <w:tc>
          <w:tcPr>
            <w:tcW w:w="2336" w:type="dxa"/>
            <w:tcBorders>
              <w:top w:val="single" w:sz="6" w:space="0" w:color="7F7F7F"/>
              <w:left w:val="single" w:sz="6" w:space="0" w:color="7F7F7F"/>
            </w:tcBorders>
            <w:vAlign w:val="center"/>
          </w:tcPr>
          <w:p w:rsidR="00E74FAE" w:rsidRPr="00884A80" w:rsidRDefault="00E74FAE" w:rsidP="00CB0DEC">
            <w:pPr>
              <w:jc w:val="left"/>
              <w:rPr>
                <w:rFonts w:ascii="等线" w:eastAsia="等线" w:hAnsi="宋体" w:cs="Arial"/>
                <w:szCs w:val="21"/>
              </w:rPr>
            </w:pPr>
            <w:r w:rsidRPr="00884A80">
              <w:rPr>
                <w:rFonts w:ascii="等线" w:eastAsia="等线" w:hAnsi="宋体" w:cs="Arial" w:hint="eastAsia"/>
                <w:szCs w:val="21"/>
              </w:rPr>
              <w:t>_________</w:t>
            </w:r>
            <w:r w:rsidRPr="00884A80">
              <w:rPr>
                <w:rFonts w:ascii="等线" w:eastAsia="等线" w:hAnsi="宋体" w:cs="Arial"/>
                <w:szCs w:val="21"/>
              </w:rPr>
              <w:t>%</w:t>
            </w:r>
          </w:p>
        </w:tc>
      </w:tr>
      <w:tr w:rsidR="00E74FAE" w:rsidRPr="00884A80" w:rsidTr="00CB0DEC">
        <w:trPr>
          <w:trHeight w:val="553"/>
        </w:trPr>
        <w:tc>
          <w:tcPr>
            <w:tcW w:w="10241" w:type="dxa"/>
            <w:gridSpan w:val="15"/>
            <w:shd w:val="clear" w:color="auto" w:fill="F2F2F2"/>
            <w:vAlign w:val="center"/>
          </w:tcPr>
          <w:p w:rsidR="00E74FAE" w:rsidRPr="00884A80" w:rsidRDefault="00E74FAE" w:rsidP="00CB0DEC">
            <w:pPr>
              <w:jc w:val="left"/>
              <w:rPr>
                <w:rFonts w:ascii="等线" w:eastAsia="等线" w:hAnsi="宋体" w:cs="Arial"/>
                <w:b/>
                <w:szCs w:val="21"/>
              </w:rPr>
            </w:pPr>
            <w:r w:rsidRPr="00884A80">
              <w:rPr>
                <w:rFonts w:ascii="等线" w:eastAsia="等线" w:hAnsi="宋体" w:cs="Arial" w:hint="eastAsia"/>
                <w:b/>
                <w:color w:val="FF0000"/>
                <w:szCs w:val="21"/>
              </w:rPr>
              <w:t>*</w:t>
            </w:r>
            <w:r w:rsidRPr="00884A80">
              <w:rPr>
                <w:rFonts w:ascii="等线" w:eastAsia="等线" w:hAnsi="宋体" w:cs="Arial" w:hint="eastAsia"/>
                <w:b/>
                <w:szCs w:val="21"/>
              </w:rPr>
              <w:t xml:space="preserve"> </w:t>
            </w:r>
            <w:r>
              <w:rPr>
                <w:rFonts w:ascii="等线" w:eastAsia="等线" w:hAnsi="宋体" w:hint="eastAsia"/>
                <w:b/>
                <w:szCs w:val="21"/>
              </w:rPr>
              <w:t>技术</w:t>
            </w:r>
            <w:r w:rsidRPr="00884A80">
              <w:rPr>
                <w:rFonts w:ascii="等线" w:eastAsia="等线" w:hAnsi="宋体" w:hint="eastAsia"/>
                <w:b/>
                <w:szCs w:val="21"/>
              </w:rPr>
              <w:t>风险与对策</w:t>
            </w:r>
          </w:p>
        </w:tc>
      </w:tr>
      <w:tr w:rsidR="00E74FAE" w:rsidRPr="00884A80" w:rsidTr="00CB0DEC">
        <w:trPr>
          <w:trHeight w:val="1588"/>
        </w:trPr>
        <w:tc>
          <w:tcPr>
            <w:tcW w:w="10241" w:type="dxa"/>
            <w:gridSpan w:val="15"/>
            <w:vAlign w:val="center"/>
          </w:tcPr>
          <w:p w:rsidR="00E74FAE" w:rsidRPr="00884A80" w:rsidRDefault="00E74FAE" w:rsidP="00CB0DEC">
            <w:pPr>
              <w:jc w:val="left"/>
              <w:rPr>
                <w:rFonts w:ascii="等线" w:eastAsia="等线" w:hAnsi="宋体" w:cs="Arial"/>
                <w:szCs w:val="21"/>
              </w:rPr>
            </w:pPr>
            <w:r w:rsidRPr="00884A80">
              <w:rPr>
                <w:rFonts w:ascii="等线" w:eastAsia="等线" w:hAnsi="宋体" w:hint="eastAsia"/>
                <w:i/>
                <w:szCs w:val="21"/>
              </w:rPr>
              <w:t>(</w:t>
            </w:r>
            <w:r w:rsidRPr="00884A80">
              <w:rPr>
                <w:rFonts w:ascii="等线" w:eastAsia="等线" w:hAnsi="宋体"/>
                <w:i/>
                <w:szCs w:val="21"/>
              </w:rPr>
              <w:t>包括</w:t>
            </w:r>
            <w:r w:rsidRPr="00884A80">
              <w:rPr>
                <w:rFonts w:ascii="等线" w:eastAsia="等线" w:hAnsi="宋体" w:hint="eastAsia"/>
                <w:i/>
                <w:szCs w:val="21"/>
              </w:rPr>
              <w:t>：</w:t>
            </w:r>
            <w:r w:rsidRPr="00884A80">
              <w:rPr>
                <w:rFonts w:ascii="等线" w:eastAsia="等线" w:hAnsi="宋体"/>
                <w:i/>
                <w:szCs w:val="21"/>
              </w:rPr>
              <w:t>技术开发风险、生产风险、对公司关键人员依赖的风险等，提出有效的风险控制和防范手段</w:t>
            </w:r>
            <w:r w:rsidRPr="00884A80">
              <w:rPr>
                <w:rFonts w:ascii="等线" w:eastAsia="等线" w:hAnsi="宋体" w:hint="eastAsia"/>
                <w:i/>
                <w:szCs w:val="21"/>
              </w:rPr>
              <w:t>)</w:t>
            </w:r>
          </w:p>
        </w:tc>
      </w:tr>
      <w:tr w:rsidR="00E74FAE" w:rsidRPr="00884A80" w:rsidTr="00CB0DEC">
        <w:trPr>
          <w:trHeight w:val="556"/>
        </w:trPr>
        <w:tc>
          <w:tcPr>
            <w:tcW w:w="2153" w:type="dxa"/>
            <w:gridSpan w:val="3"/>
            <w:vMerge w:val="restart"/>
            <w:vAlign w:val="center"/>
          </w:tcPr>
          <w:p w:rsidR="00E74FAE" w:rsidRPr="00884A80" w:rsidRDefault="00E74FAE" w:rsidP="00CB0DEC">
            <w:pPr>
              <w:jc w:val="left"/>
              <w:rPr>
                <w:rFonts w:ascii="等线" w:eastAsia="等线" w:hAnsi="宋体"/>
                <w:szCs w:val="21"/>
              </w:rPr>
            </w:pPr>
            <w:r w:rsidRPr="00884A80">
              <w:rPr>
                <w:rFonts w:ascii="等线" w:eastAsia="等线" w:hAnsi="宋体" w:hint="eastAsia"/>
                <w:szCs w:val="21"/>
              </w:rPr>
              <w:t>法律</w:t>
            </w:r>
            <w:r w:rsidRPr="00884A80">
              <w:rPr>
                <w:rFonts w:ascii="等线" w:eastAsia="等线" w:hAnsi="宋体"/>
                <w:szCs w:val="21"/>
              </w:rPr>
              <w:t>风险</w:t>
            </w:r>
            <w:r w:rsidRPr="00884A80">
              <w:rPr>
                <w:rFonts w:ascii="等线" w:eastAsia="等线" w:hAnsi="宋体" w:hint="eastAsia"/>
                <w:szCs w:val="21"/>
              </w:rPr>
              <w:t>（可增加</w:t>
            </w:r>
            <w:r w:rsidRPr="00884A80">
              <w:rPr>
                <w:rFonts w:ascii="等线" w:eastAsia="等线" w:hAnsi="宋体"/>
                <w:szCs w:val="21"/>
              </w:rPr>
              <w:t>）</w:t>
            </w:r>
          </w:p>
        </w:tc>
        <w:tc>
          <w:tcPr>
            <w:tcW w:w="1952" w:type="dxa"/>
            <w:gridSpan w:val="4"/>
            <w:vMerge w:val="restart"/>
            <w:vAlign w:val="center"/>
          </w:tcPr>
          <w:p w:rsidR="00E74FAE" w:rsidRDefault="00E74FAE" w:rsidP="00CB0DEC">
            <w:pPr>
              <w:jc w:val="left"/>
              <w:rPr>
                <w:rFonts w:ascii="等线" w:eastAsia="等线" w:hAnsi="宋体"/>
                <w:szCs w:val="21"/>
              </w:rPr>
            </w:pPr>
            <w:r w:rsidRPr="00884A80">
              <w:rPr>
                <w:rFonts w:ascii="等线" w:eastAsia="等线" w:hAnsi="宋体" w:cs="Arial" w:hint="eastAsia"/>
                <w:szCs w:val="21"/>
              </w:rPr>
              <w:t>□</w:t>
            </w:r>
            <w:r>
              <w:rPr>
                <w:rFonts w:ascii="等线" w:eastAsia="等线" w:hAnsi="宋体"/>
                <w:szCs w:val="21"/>
              </w:rPr>
              <w:t>知识产权诉讼</w:t>
            </w:r>
          </w:p>
          <w:p w:rsidR="00E74FAE" w:rsidRDefault="00E74FAE" w:rsidP="00CB0DEC">
            <w:pPr>
              <w:jc w:val="left"/>
              <w:rPr>
                <w:rFonts w:ascii="等线" w:eastAsia="等线" w:hAnsi="宋体"/>
                <w:szCs w:val="21"/>
              </w:rPr>
            </w:pPr>
            <w:r w:rsidRPr="00884A80">
              <w:rPr>
                <w:rFonts w:ascii="等线" w:eastAsia="等线" w:hAnsi="宋体" w:cs="Arial" w:hint="eastAsia"/>
                <w:szCs w:val="21"/>
              </w:rPr>
              <w:t>□</w:t>
            </w:r>
            <w:r w:rsidRPr="00884A80">
              <w:rPr>
                <w:rFonts w:ascii="等线" w:eastAsia="等线" w:hAnsi="宋体"/>
                <w:szCs w:val="21"/>
              </w:rPr>
              <w:t>经济诉讼</w:t>
            </w:r>
          </w:p>
          <w:p w:rsidR="00E74FAE" w:rsidRPr="00884A80" w:rsidRDefault="00E74FAE" w:rsidP="00CB0DEC">
            <w:pPr>
              <w:jc w:val="left"/>
              <w:rPr>
                <w:rFonts w:ascii="等线" w:eastAsia="等线" w:hAnsi="宋体"/>
                <w:szCs w:val="21"/>
              </w:rPr>
            </w:pPr>
            <w:r w:rsidRPr="00884A80">
              <w:rPr>
                <w:rFonts w:ascii="等线" w:eastAsia="等线" w:hAnsi="宋体" w:cs="Arial" w:hint="eastAsia"/>
                <w:szCs w:val="21"/>
              </w:rPr>
              <w:t>□</w:t>
            </w:r>
            <w:r>
              <w:rPr>
                <w:rFonts w:ascii="等线" w:eastAsia="等线" w:hAnsi="宋体" w:hint="eastAsia"/>
                <w:szCs w:val="21"/>
              </w:rPr>
              <w:t>其他</w:t>
            </w:r>
          </w:p>
        </w:tc>
        <w:tc>
          <w:tcPr>
            <w:tcW w:w="1248" w:type="dxa"/>
            <w:gridSpan w:val="4"/>
            <w:vAlign w:val="center"/>
          </w:tcPr>
          <w:p w:rsidR="00E74FAE" w:rsidRPr="00884A80" w:rsidRDefault="00E74FAE" w:rsidP="00CB0DEC">
            <w:pPr>
              <w:jc w:val="left"/>
              <w:rPr>
                <w:rFonts w:ascii="等线" w:eastAsia="等线" w:hAnsi="宋体" w:cs="Arial"/>
                <w:szCs w:val="21"/>
              </w:rPr>
            </w:pPr>
            <w:r w:rsidRPr="00884A80">
              <w:rPr>
                <w:rFonts w:ascii="等线" w:eastAsia="等线" w:hAnsi="宋体"/>
                <w:szCs w:val="21"/>
              </w:rPr>
              <w:t>诉讼</w:t>
            </w:r>
            <w:r w:rsidRPr="00884A80">
              <w:rPr>
                <w:rFonts w:ascii="等线" w:eastAsia="等线" w:hAnsi="宋体" w:hint="eastAsia"/>
                <w:szCs w:val="21"/>
              </w:rPr>
              <w:t>原因</w:t>
            </w:r>
          </w:p>
        </w:tc>
        <w:tc>
          <w:tcPr>
            <w:tcW w:w="4888" w:type="dxa"/>
            <w:gridSpan w:val="4"/>
            <w:vAlign w:val="center"/>
          </w:tcPr>
          <w:p w:rsidR="00E74FAE" w:rsidRPr="00884A80" w:rsidRDefault="00E74FAE" w:rsidP="00CB0DEC">
            <w:pPr>
              <w:jc w:val="left"/>
              <w:rPr>
                <w:rFonts w:ascii="等线" w:eastAsia="等线" w:hAnsi="宋体" w:cs="Arial"/>
                <w:szCs w:val="21"/>
              </w:rPr>
            </w:pPr>
          </w:p>
        </w:tc>
      </w:tr>
      <w:tr w:rsidR="00E74FAE" w:rsidRPr="00884A80" w:rsidTr="00CB0DEC">
        <w:trPr>
          <w:trHeight w:val="540"/>
        </w:trPr>
        <w:tc>
          <w:tcPr>
            <w:tcW w:w="2153" w:type="dxa"/>
            <w:gridSpan w:val="3"/>
            <w:vMerge/>
            <w:vAlign w:val="center"/>
          </w:tcPr>
          <w:p w:rsidR="00E74FAE" w:rsidRPr="00884A80" w:rsidRDefault="00E74FAE" w:rsidP="00CB0DEC">
            <w:pPr>
              <w:jc w:val="left"/>
              <w:rPr>
                <w:rFonts w:ascii="等线" w:eastAsia="等线" w:hAnsi="宋体"/>
                <w:szCs w:val="21"/>
              </w:rPr>
            </w:pPr>
          </w:p>
        </w:tc>
        <w:tc>
          <w:tcPr>
            <w:tcW w:w="1952" w:type="dxa"/>
            <w:gridSpan w:val="4"/>
            <w:vMerge/>
            <w:vAlign w:val="center"/>
          </w:tcPr>
          <w:p w:rsidR="00E74FAE" w:rsidRPr="00884A80" w:rsidRDefault="00E74FAE" w:rsidP="00CB0DEC">
            <w:pPr>
              <w:jc w:val="left"/>
              <w:rPr>
                <w:rFonts w:ascii="等线" w:eastAsia="等线" w:hAnsi="宋体" w:cs="Arial"/>
                <w:szCs w:val="21"/>
              </w:rPr>
            </w:pPr>
          </w:p>
        </w:tc>
        <w:tc>
          <w:tcPr>
            <w:tcW w:w="1248" w:type="dxa"/>
            <w:gridSpan w:val="4"/>
            <w:vAlign w:val="center"/>
          </w:tcPr>
          <w:p w:rsidR="00E74FAE" w:rsidRPr="00884A80" w:rsidRDefault="00E74FAE" w:rsidP="00CB0DEC">
            <w:pPr>
              <w:jc w:val="left"/>
              <w:rPr>
                <w:rFonts w:ascii="等线" w:eastAsia="等线" w:hAnsi="宋体"/>
                <w:szCs w:val="21"/>
              </w:rPr>
            </w:pPr>
            <w:r w:rsidRPr="00884A80">
              <w:rPr>
                <w:rFonts w:ascii="等线" w:eastAsia="等线" w:hAnsi="宋体" w:hint="eastAsia"/>
                <w:szCs w:val="21"/>
              </w:rPr>
              <w:t>诉讼</w:t>
            </w:r>
            <w:r w:rsidRPr="00884A80">
              <w:rPr>
                <w:rFonts w:ascii="等线" w:eastAsia="等线" w:hAnsi="宋体"/>
                <w:szCs w:val="21"/>
              </w:rPr>
              <w:t>内容</w:t>
            </w:r>
          </w:p>
        </w:tc>
        <w:tc>
          <w:tcPr>
            <w:tcW w:w="4888" w:type="dxa"/>
            <w:gridSpan w:val="4"/>
            <w:vAlign w:val="center"/>
          </w:tcPr>
          <w:p w:rsidR="00E74FAE" w:rsidRPr="00884A80" w:rsidRDefault="00E74FAE" w:rsidP="00CB0DEC">
            <w:pPr>
              <w:jc w:val="left"/>
              <w:rPr>
                <w:rFonts w:ascii="等线" w:eastAsia="等线" w:hAnsi="宋体"/>
                <w:szCs w:val="21"/>
              </w:rPr>
            </w:pPr>
          </w:p>
        </w:tc>
      </w:tr>
      <w:tr w:rsidR="00E74FAE" w:rsidRPr="00884A80" w:rsidTr="00CB0DEC">
        <w:trPr>
          <w:trHeight w:val="543"/>
        </w:trPr>
        <w:tc>
          <w:tcPr>
            <w:tcW w:w="10241" w:type="dxa"/>
            <w:gridSpan w:val="15"/>
            <w:shd w:val="clear" w:color="auto" w:fill="F2F2F2"/>
            <w:vAlign w:val="center"/>
          </w:tcPr>
          <w:p w:rsidR="00E74FAE" w:rsidRPr="00884A80" w:rsidRDefault="00E74FAE" w:rsidP="00CB0DEC">
            <w:pPr>
              <w:jc w:val="left"/>
              <w:rPr>
                <w:rFonts w:ascii="等线" w:eastAsia="等线" w:hAnsi="宋体"/>
                <w:b/>
                <w:szCs w:val="21"/>
              </w:rPr>
            </w:pPr>
            <w:r w:rsidRPr="00884A80">
              <w:rPr>
                <w:rFonts w:ascii="等线" w:eastAsia="等线" w:hAnsi="宋体" w:hint="eastAsia"/>
                <w:b/>
                <w:color w:val="FF0000"/>
                <w:szCs w:val="21"/>
              </w:rPr>
              <w:t>*</w:t>
            </w:r>
            <w:r>
              <w:rPr>
                <w:rFonts w:ascii="等线" w:eastAsia="等线" w:hAnsi="宋体" w:hint="eastAsia"/>
                <w:b/>
                <w:color w:val="FF0000"/>
                <w:szCs w:val="21"/>
              </w:rPr>
              <w:t xml:space="preserve"> </w:t>
            </w:r>
            <w:r w:rsidRPr="00884A80">
              <w:rPr>
                <w:rFonts w:ascii="等线" w:eastAsia="等线" w:hAnsi="宋体" w:hint="eastAsia"/>
                <w:b/>
                <w:color w:val="FF0000"/>
                <w:szCs w:val="21"/>
              </w:rPr>
              <w:t xml:space="preserve"> </w:t>
            </w:r>
            <w:r>
              <w:rPr>
                <w:rFonts w:ascii="等线" w:eastAsia="等线" w:hAnsi="宋体" w:hint="eastAsia"/>
                <w:b/>
                <w:color w:val="000000"/>
                <w:szCs w:val="21"/>
              </w:rPr>
              <w:t>团队</w:t>
            </w:r>
            <w:r w:rsidRPr="00884A80">
              <w:rPr>
                <w:rFonts w:ascii="等线" w:eastAsia="等线" w:hAnsi="宋体" w:hint="eastAsia"/>
                <w:b/>
                <w:szCs w:val="21"/>
              </w:rPr>
              <w:t>其他</w:t>
            </w:r>
            <w:r w:rsidRPr="00884A80">
              <w:rPr>
                <w:rFonts w:ascii="等线" w:eastAsia="等线" w:hAnsi="宋体"/>
                <w:b/>
                <w:szCs w:val="21"/>
              </w:rPr>
              <w:t>技术、产品及服务</w:t>
            </w:r>
          </w:p>
        </w:tc>
      </w:tr>
      <w:tr w:rsidR="00E74FAE" w:rsidRPr="00884A80" w:rsidTr="00CB0DEC">
        <w:trPr>
          <w:trHeight w:val="1558"/>
        </w:trPr>
        <w:tc>
          <w:tcPr>
            <w:tcW w:w="10241" w:type="dxa"/>
            <w:gridSpan w:val="15"/>
            <w:vAlign w:val="center"/>
          </w:tcPr>
          <w:p w:rsidR="00E74FAE" w:rsidRPr="00884A80" w:rsidRDefault="00E74FAE" w:rsidP="00CB0DEC">
            <w:pPr>
              <w:jc w:val="left"/>
              <w:rPr>
                <w:rFonts w:ascii="等线" w:eastAsia="等线" w:hAnsi="宋体"/>
                <w:i/>
                <w:szCs w:val="21"/>
              </w:rPr>
            </w:pPr>
            <w:r w:rsidRPr="00884A80">
              <w:rPr>
                <w:rFonts w:ascii="等线" w:eastAsia="等线" w:hAnsi="宋体" w:hint="eastAsia"/>
                <w:i/>
                <w:szCs w:val="21"/>
              </w:rPr>
              <w:t>（</w:t>
            </w:r>
            <w:r>
              <w:rPr>
                <w:rFonts w:ascii="等线" w:eastAsia="等线" w:hAnsi="宋体" w:hint="eastAsia"/>
                <w:i/>
                <w:szCs w:val="21"/>
              </w:rPr>
              <w:t>如有</w:t>
            </w:r>
            <w:r w:rsidRPr="00884A80">
              <w:rPr>
                <w:rFonts w:ascii="等线" w:eastAsia="等线" w:hAnsi="宋体" w:hint="eastAsia"/>
                <w:i/>
                <w:szCs w:val="21"/>
              </w:rPr>
              <w:t>其他</w:t>
            </w:r>
            <w:r w:rsidRPr="00884A80">
              <w:rPr>
                <w:rFonts w:ascii="等线" w:eastAsia="等线" w:hAnsi="宋体"/>
                <w:i/>
                <w:szCs w:val="21"/>
              </w:rPr>
              <w:t>技术、产品及服务</w:t>
            </w:r>
            <w:r w:rsidRPr="00884A80">
              <w:rPr>
                <w:rFonts w:ascii="等线" w:eastAsia="等线" w:hAnsi="宋体" w:hint="eastAsia"/>
                <w:i/>
                <w:szCs w:val="21"/>
              </w:rPr>
              <w:t>）</w:t>
            </w:r>
          </w:p>
        </w:tc>
      </w:tr>
      <w:tr w:rsidR="00E74FAE" w:rsidRPr="00884A80" w:rsidTr="00CB0DEC">
        <w:trPr>
          <w:trHeight w:hRule="exact" w:val="510"/>
        </w:trPr>
        <w:tc>
          <w:tcPr>
            <w:tcW w:w="10241" w:type="dxa"/>
            <w:gridSpan w:val="15"/>
            <w:shd w:val="clear" w:color="auto" w:fill="F2F2F2"/>
            <w:vAlign w:val="center"/>
          </w:tcPr>
          <w:p w:rsidR="00E74FAE" w:rsidRPr="00884A80" w:rsidRDefault="00E74FAE" w:rsidP="00CB0DEC">
            <w:pPr>
              <w:widowControl/>
              <w:jc w:val="left"/>
              <w:rPr>
                <w:rFonts w:ascii="等线" w:eastAsia="等线" w:hAnsi="宋体"/>
                <w:b/>
                <w:szCs w:val="21"/>
              </w:rPr>
            </w:pPr>
            <w:r w:rsidRPr="00884A80">
              <w:rPr>
                <w:rFonts w:ascii="等线" w:eastAsia="等线" w:hAnsi="宋体" w:cs="Arial" w:hint="eastAsia"/>
                <w:b/>
                <w:color w:val="FF0000"/>
                <w:szCs w:val="21"/>
              </w:rPr>
              <w:t>*</w:t>
            </w:r>
            <w:r w:rsidRPr="00884A80">
              <w:rPr>
                <w:rFonts w:ascii="等线" w:eastAsia="等线" w:hAnsi="宋体" w:cs="Arial" w:hint="eastAsia"/>
                <w:b/>
                <w:szCs w:val="21"/>
              </w:rPr>
              <w:t xml:space="preserve"> </w:t>
            </w:r>
            <w:r w:rsidRPr="00884A80">
              <w:rPr>
                <w:rFonts w:ascii="等线" w:eastAsia="等线" w:hAnsi="宋体" w:hint="eastAsia"/>
                <w:b/>
                <w:szCs w:val="21"/>
              </w:rPr>
              <w:t>财务预测</w:t>
            </w:r>
            <w:r>
              <w:rPr>
                <w:rFonts w:ascii="等线" w:eastAsia="等线" w:hAnsi="宋体" w:hint="eastAsia"/>
                <w:b/>
                <w:szCs w:val="21"/>
              </w:rPr>
              <w:t xml:space="preserve">   </w:t>
            </w:r>
            <w:r w:rsidRPr="00884A80">
              <w:rPr>
                <w:rFonts w:ascii="等线" w:eastAsia="等线" w:hAnsi="宋体" w:cs="宋体" w:hint="eastAsia"/>
                <w:b/>
                <w:bCs/>
                <w:color w:val="000000"/>
                <w:kern w:val="0"/>
                <w:sz w:val="18"/>
              </w:rPr>
              <w:t>单位：万元人民币，小数点后</w:t>
            </w:r>
            <w:r>
              <w:rPr>
                <w:rFonts w:ascii="等线" w:eastAsia="等线" w:hAnsi="宋体" w:cs="宋体" w:hint="eastAsia"/>
                <w:b/>
                <w:bCs/>
                <w:color w:val="000000"/>
                <w:kern w:val="0"/>
                <w:sz w:val="18"/>
              </w:rPr>
              <w:t>保留</w:t>
            </w:r>
            <w:r w:rsidRPr="00884A80">
              <w:rPr>
                <w:rFonts w:ascii="等线" w:eastAsia="等线" w:hAnsi="宋体" w:cs="宋体"/>
                <w:b/>
                <w:bCs/>
                <w:color w:val="000000"/>
                <w:kern w:val="0"/>
                <w:sz w:val="18"/>
              </w:rPr>
              <w:t>两</w:t>
            </w:r>
            <w:r w:rsidRPr="00884A80">
              <w:rPr>
                <w:rFonts w:ascii="等线" w:eastAsia="等线" w:hAnsi="宋体" w:cs="宋体" w:hint="eastAsia"/>
                <w:b/>
                <w:bCs/>
                <w:color w:val="000000"/>
                <w:kern w:val="0"/>
                <w:sz w:val="18"/>
              </w:rPr>
              <w:t>位</w:t>
            </w:r>
          </w:p>
        </w:tc>
      </w:tr>
      <w:tr w:rsidR="00E74FAE" w:rsidRPr="00884A80" w:rsidTr="001D0748">
        <w:trPr>
          <w:trHeight w:hRule="exact" w:val="510"/>
        </w:trPr>
        <w:tc>
          <w:tcPr>
            <w:tcW w:w="2660" w:type="dxa"/>
            <w:gridSpan w:val="4"/>
            <w:tcBorders>
              <w:right w:val="single" w:sz="6" w:space="0" w:color="808080"/>
            </w:tcBorders>
            <w:vAlign w:val="center"/>
          </w:tcPr>
          <w:p w:rsidR="00E74FAE" w:rsidRPr="00884A80" w:rsidRDefault="00E74FAE" w:rsidP="00CB0DEC">
            <w:pPr>
              <w:widowControl/>
              <w:jc w:val="left"/>
              <w:rPr>
                <w:rFonts w:ascii="等线" w:eastAsia="等线" w:hAnsi="宋体"/>
                <w:b/>
                <w:szCs w:val="21"/>
              </w:rPr>
            </w:pPr>
            <w:r w:rsidRPr="00884A80">
              <w:rPr>
                <w:rFonts w:ascii="等线" w:eastAsia="等线" w:hAnsi="宋体" w:hint="eastAsia"/>
                <w:b/>
                <w:szCs w:val="21"/>
              </w:rPr>
              <w:t xml:space="preserve">科 </w:t>
            </w:r>
            <w:r w:rsidRPr="00884A80">
              <w:rPr>
                <w:rFonts w:ascii="等线" w:eastAsia="等线" w:hAnsi="宋体"/>
                <w:b/>
                <w:szCs w:val="21"/>
              </w:rPr>
              <w:t xml:space="preserve">   </w:t>
            </w:r>
            <w:r w:rsidRPr="00884A80">
              <w:rPr>
                <w:rFonts w:ascii="等线" w:eastAsia="等线" w:hAnsi="宋体" w:hint="eastAsia"/>
                <w:b/>
                <w:szCs w:val="21"/>
              </w:rPr>
              <w:t>目</w:t>
            </w:r>
          </w:p>
        </w:tc>
        <w:tc>
          <w:tcPr>
            <w:tcW w:w="2154" w:type="dxa"/>
            <w:gridSpan w:val="4"/>
            <w:tcBorders>
              <w:left w:val="single" w:sz="6" w:space="0" w:color="808080"/>
              <w:right w:val="single" w:sz="6" w:space="0" w:color="808080"/>
            </w:tcBorders>
            <w:vAlign w:val="center"/>
          </w:tcPr>
          <w:p w:rsidR="00E74FAE" w:rsidRPr="00884A80" w:rsidRDefault="00E74FAE" w:rsidP="00CB0DEC">
            <w:pPr>
              <w:widowControl/>
              <w:jc w:val="center"/>
              <w:rPr>
                <w:rFonts w:ascii="等线" w:eastAsia="等线" w:hAnsi="宋体"/>
                <w:szCs w:val="21"/>
              </w:rPr>
            </w:pPr>
            <w:r>
              <w:rPr>
                <w:rFonts w:ascii="等线" w:eastAsia="等线" w:hAnsi="宋体" w:hint="eastAsia"/>
                <w:b/>
                <w:szCs w:val="21"/>
              </w:rPr>
              <w:t>2020</w:t>
            </w:r>
            <w:r w:rsidRPr="00884A80">
              <w:rPr>
                <w:rFonts w:ascii="等线" w:eastAsia="等线" w:hAnsi="宋体" w:hint="eastAsia"/>
                <w:b/>
                <w:szCs w:val="21"/>
              </w:rPr>
              <w:t>年</w:t>
            </w:r>
          </w:p>
        </w:tc>
        <w:tc>
          <w:tcPr>
            <w:tcW w:w="2665" w:type="dxa"/>
            <w:gridSpan w:val="4"/>
            <w:tcBorders>
              <w:left w:val="single" w:sz="6" w:space="0" w:color="808080"/>
              <w:right w:val="single" w:sz="6" w:space="0" w:color="808080"/>
            </w:tcBorders>
            <w:vAlign w:val="center"/>
          </w:tcPr>
          <w:p w:rsidR="00E74FAE" w:rsidRPr="00884A80" w:rsidRDefault="00E74FAE" w:rsidP="00CB0DEC">
            <w:pPr>
              <w:widowControl/>
              <w:jc w:val="center"/>
              <w:rPr>
                <w:rFonts w:ascii="等线" w:eastAsia="等线" w:hAnsi="宋体"/>
                <w:b/>
                <w:szCs w:val="21"/>
              </w:rPr>
            </w:pPr>
            <w:r>
              <w:rPr>
                <w:rFonts w:ascii="等线" w:eastAsia="等线" w:hAnsi="宋体" w:hint="eastAsia"/>
                <w:b/>
                <w:szCs w:val="21"/>
              </w:rPr>
              <w:t>2021</w:t>
            </w:r>
            <w:r w:rsidRPr="00884A80">
              <w:rPr>
                <w:rFonts w:ascii="等线" w:eastAsia="等线" w:hAnsi="宋体" w:hint="eastAsia"/>
                <w:b/>
                <w:szCs w:val="21"/>
              </w:rPr>
              <w:t>年</w:t>
            </w:r>
          </w:p>
        </w:tc>
        <w:tc>
          <w:tcPr>
            <w:tcW w:w="2762" w:type="dxa"/>
            <w:gridSpan w:val="3"/>
            <w:tcBorders>
              <w:left w:val="single" w:sz="6" w:space="0" w:color="808080"/>
            </w:tcBorders>
            <w:vAlign w:val="center"/>
          </w:tcPr>
          <w:p w:rsidR="00E74FAE" w:rsidRPr="00884A80" w:rsidRDefault="00E74FAE" w:rsidP="00CB0DEC">
            <w:pPr>
              <w:widowControl/>
              <w:jc w:val="center"/>
              <w:rPr>
                <w:rFonts w:ascii="等线" w:eastAsia="等线" w:hAnsi="宋体"/>
                <w:b/>
                <w:szCs w:val="21"/>
              </w:rPr>
            </w:pPr>
            <w:r w:rsidRPr="00884A80">
              <w:rPr>
                <w:rFonts w:ascii="等线" w:eastAsia="等线" w:hAnsi="宋体" w:hint="eastAsia"/>
                <w:b/>
                <w:szCs w:val="21"/>
              </w:rPr>
              <w:t>20</w:t>
            </w:r>
            <w:r w:rsidRPr="00884A80">
              <w:rPr>
                <w:rFonts w:ascii="等线" w:eastAsia="等线" w:hAnsi="宋体"/>
                <w:b/>
                <w:szCs w:val="21"/>
              </w:rPr>
              <w:t>2</w:t>
            </w:r>
            <w:r>
              <w:rPr>
                <w:rFonts w:ascii="等线" w:eastAsia="等线" w:hAnsi="宋体" w:hint="eastAsia"/>
                <w:b/>
                <w:szCs w:val="21"/>
              </w:rPr>
              <w:t>2</w:t>
            </w:r>
            <w:r w:rsidRPr="00884A80">
              <w:rPr>
                <w:rFonts w:ascii="等线" w:eastAsia="等线" w:hAnsi="宋体" w:hint="eastAsia"/>
                <w:b/>
                <w:szCs w:val="21"/>
              </w:rPr>
              <w:t>年</w:t>
            </w:r>
          </w:p>
        </w:tc>
      </w:tr>
      <w:tr w:rsidR="00E74FAE" w:rsidRPr="00884A80" w:rsidTr="001D0748">
        <w:trPr>
          <w:trHeight w:hRule="exact" w:val="510"/>
        </w:trPr>
        <w:tc>
          <w:tcPr>
            <w:tcW w:w="2660" w:type="dxa"/>
            <w:gridSpan w:val="4"/>
            <w:tcBorders>
              <w:bottom w:val="single" w:sz="4" w:space="0" w:color="808080"/>
              <w:right w:val="single" w:sz="6" w:space="0" w:color="808080"/>
            </w:tcBorders>
            <w:vAlign w:val="center"/>
          </w:tcPr>
          <w:p w:rsidR="00E74FAE" w:rsidRDefault="00E74FAE" w:rsidP="00CB0DEC">
            <w:pPr>
              <w:widowControl/>
              <w:jc w:val="left"/>
              <w:rPr>
                <w:rFonts w:ascii="等线" w:eastAsia="等线" w:hAnsi="宋体"/>
                <w:szCs w:val="21"/>
              </w:rPr>
            </w:pPr>
            <w:r>
              <w:rPr>
                <w:rFonts w:ascii="等线" w:eastAsia="等线" w:hAnsi="宋体" w:hint="eastAsia"/>
                <w:szCs w:val="21"/>
              </w:rPr>
              <w:lastRenderedPageBreak/>
              <w:t>该产品销售量</w:t>
            </w:r>
          </w:p>
        </w:tc>
        <w:tc>
          <w:tcPr>
            <w:tcW w:w="2154" w:type="dxa"/>
            <w:gridSpan w:val="4"/>
            <w:tcBorders>
              <w:left w:val="single" w:sz="6" w:space="0" w:color="808080"/>
              <w:right w:val="single" w:sz="6" w:space="0" w:color="808080"/>
            </w:tcBorders>
            <w:vAlign w:val="center"/>
          </w:tcPr>
          <w:p w:rsidR="00E74FAE" w:rsidRPr="00884A80" w:rsidRDefault="00E74FAE" w:rsidP="00CB0DEC">
            <w:pPr>
              <w:adjustRightInd w:val="0"/>
              <w:snapToGrid w:val="0"/>
              <w:spacing w:after="120" w:line="300" w:lineRule="auto"/>
              <w:jc w:val="left"/>
              <w:rPr>
                <w:rFonts w:ascii="等线" w:eastAsia="等线" w:hAnsi="宋体"/>
                <w:i/>
                <w:szCs w:val="21"/>
              </w:rPr>
            </w:pPr>
          </w:p>
        </w:tc>
        <w:tc>
          <w:tcPr>
            <w:tcW w:w="2665" w:type="dxa"/>
            <w:gridSpan w:val="4"/>
            <w:tcBorders>
              <w:left w:val="single" w:sz="6" w:space="0" w:color="808080"/>
              <w:right w:val="single" w:sz="6" w:space="0" w:color="808080"/>
            </w:tcBorders>
            <w:vAlign w:val="center"/>
          </w:tcPr>
          <w:p w:rsidR="00E74FAE" w:rsidRPr="00884A80" w:rsidRDefault="00E74FAE" w:rsidP="00CB0DEC">
            <w:pPr>
              <w:adjustRightInd w:val="0"/>
              <w:snapToGrid w:val="0"/>
              <w:spacing w:after="120" w:line="300" w:lineRule="auto"/>
              <w:jc w:val="left"/>
              <w:rPr>
                <w:rFonts w:ascii="等线" w:eastAsia="等线" w:hAnsi="宋体"/>
                <w:i/>
                <w:szCs w:val="21"/>
              </w:rPr>
            </w:pPr>
          </w:p>
        </w:tc>
        <w:tc>
          <w:tcPr>
            <w:tcW w:w="2762" w:type="dxa"/>
            <w:gridSpan w:val="3"/>
            <w:tcBorders>
              <w:left w:val="single" w:sz="6" w:space="0" w:color="808080"/>
            </w:tcBorders>
            <w:vAlign w:val="center"/>
          </w:tcPr>
          <w:p w:rsidR="00E74FAE" w:rsidRPr="00884A80" w:rsidRDefault="00E74FAE" w:rsidP="00CB0DEC">
            <w:pPr>
              <w:adjustRightInd w:val="0"/>
              <w:snapToGrid w:val="0"/>
              <w:spacing w:after="120" w:line="300" w:lineRule="auto"/>
              <w:jc w:val="left"/>
              <w:rPr>
                <w:rFonts w:ascii="等线" w:eastAsia="等线" w:hAnsi="宋体"/>
                <w:i/>
                <w:szCs w:val="21"/>
              </w:rPr>
            </w:pPr>
          </w:p>
        </w:tc>
      </w:tr>
      <w:tr w:rsidR="00E74FAE" w:rsidRPr="00884A80" w:rsidTr="001D0748">
        <w:trPr>
          <w:trHeight w:hRule="exact" w:val="510"/>
        </w:trPr>
        <w:tc>
          <w:tcPr>
            <w:tcW w:w="2660" w:type="dxa"/>
            <w:gridSpan w:val="4"/>
            <w:tcBorders>
              <w:top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E74FAE" w:rsidRPr="00884A80" w:rsidRDefault="00E74FAE" w:rsidP="00CB0DEC">
            <w:pPr>
              <w:widowControl/>
              <w:jc w:val="left"/>
              <w:rPr>
                <w:rFonts w:ascii="等线" w:eastAsia="等线" w:hAnsi="宋体"/>
                <w:szCs w:val="21"/>
              </w:rPr>
            </w:pPr>
            <w:r>
              <w:rPr>
                <w:rFonts w:ascii="等线" w:eastAsia="等线" w:hAnsi="宋体" w:hint="eastAsia"/>
                <w:szCs w:val="21"/>
              </w:rPr>
              <w:t>该产品</w:t>
            </w:r>
            <w:r w:rsidRPr="00884A80">
              <w:rPr>
                <w:rFonts w:ascii="等线" w:eastAsia="等线" w:hAnsi="宋体" w:hint="eastAsia"/>
                <w:szCs w:val="21"/>
              </w:rPr>
              <w:t>营业收入</w:t>
            </w:r>
          </w:p>
        </w:tc>
        <w:tc>
          <w:tcPr>
            <w:tcW w:w="2154" w:type="dxa"/>
            <w:gridSpan w:val="4"/>
            <w:tcBorders>
              <w:left w:val="single" w:sz="6" w:space="0" w:color="808080"/>
              <w:right w:val="single" w:sz="6" w:space="0" w:color="808080"/>
            </w:tcBorders>
            <w:vAlign w:val="center"/>
          </w:tcPr>
          <w:p w:rsidR="00E74FAE" w:rsidRPr="00884A80" w:rsidRDefault="00E74FAE" w:rsidP="00CB0DEC">
            <w:pPr>
              <w:adjustRightInd w:val="0"/>
              <w:snapToGrid w:val="0"/>
              <w:spacing w:after="120" w:line="300" w:lineRule="auto"/>
              <w:jc w:val="left"/>
              <w:rPr>
                <w:rFonts w:ascii="等线" w:eastAsia="等线" w:hAnsi="宋体"/>
                <w:i/>
                <w:szCs w:val="21"/>
              </w:rPr>
            </w:pPr>
          </w:p>
        </w:tc>
        <w:tc>
          <w:tcPr>
            <w:tcW w:w="2665" w:type="dxa"/>
            <w:gridSpan w:val="4"/>
            <w:tcBorders>
              <w:left w:val="single" w:sz="6" w:space="0" w:color="808080"/>
              <w:right w:val="single" w:sz="6" w:space="0" w:color="808080"/>
            </w:tcBorders>
            <w:vAlign w:val="center"/>
          </w:tcPr>
          <w:p w:rsidR="00E74FAE" w:rsidRPr="00884A80" w:rsidRDefault="00E74FAE" w:rsidP="00CB0DEC">
            <w:pPr>
              <w:adjustRightInd w:val="0"/>
              <w:snapToGrid w:val="0"/>
              <w:spacing w:after="120" w:line="300" w:lineRule="auto"/>
              <w:jc w:val="left"/>
              <w:rPr>
                <w:rFonts w:ascii="等线" w:eastAsia="等线" w:hAnsi="宋体"/>
                <w:i/>
                <w:szCs w:val="21"/>
              </w:rPr>
            </w:pPr>
          </w:p>
        </w:tc>
        <w:tc>
          <w:tcPr>
            <w:tcW w:w="2762" w:type="dxa"/>
            <w:gridSpan w:val="3"/>
            <w:tcBorders>
              <w:left w:val="single" w:sz="6" w:space="0" w:color="808080"/>
            </w:tcBorders>
            <w:vAlign w:val="center"/>
          </w:tcPr>
          <w:p w:rsidR="00E74FAE" w:rsidRPr="00884A80" w:rsidRDefault="00E74FAE" w:rsidP="00CB0DEC">
            <w:pPr>
              <w:adjustRightInd w:val="0"/>
              <w:snapToGrid w:val="0"/>
              <w:spacing w:after="120" w:line="300" w:lineRule="auto"/>
              <w:jc w:val="left"/>
              <w:rPr>
                <w:rFonts w:ascii="等线" w:eastAsia="等线" w:hAnsi="宋体"/>
                <w:i/>
                <w:szCs w:val="21"/>
              </w:rPr>
            </w:pPr>
          </w:p>
        </w:tc>
      </w:tr>
      <w:tr w:rsidR="00E74FAE" w:rsidRPr="00884A80" w:rsidTr="001D0748">
        <w:trPr>
          <w:trHeight w:hRule="exact" w:val="510"/>
        </w:trPr>
        <w:tc>
          <w:tcPr>
            <w:tcW w:w="2660" w:type="dxa"/>
            <w:gridSpan w:val="4"/>
            <w:tcBorders>
              <w:top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E74FAE" w:rsidRPr="00884A80" w:rsidRDefault="00E74FAE" w:rsidP="00CB0DEC">
            <w:pPr>
              <w:widowControl/>
              <w:jc w:val="left"/>
              <w:rPr>
                <w:rFonts w:ascii="等线" w:eastAsia="等线" w:hAnsi="宋体"/>
                <w:szCs w:val="21"/>
              </w:rPr>
            </w:pPr>
            <w:r>
              <w:rPr>
                <w:rFonts w:ascii="等线" w:eastAsia="等线" w:hAnsi="宋体" w:hint="eastAsia"/>
                <w:szCs w:val="21"/>
              </w:rPr>
              <w:t>该产品</w:t>
            </w:r>
            <w:r w:rsidRPr="00884A80">
              <w:rPr>
                <w:rFonts w:ascii="等线" w:eastAsia="等线" w:hAnsi="宋体" w:hint="eastAsia"/>
                <w:szCs w:val="21"/>
              </w:rPr>
              <w:t>投入研发费用总</w:t>
            </w:r>
            <w:r w:rsidRPr="00884A80">
              <w:rPr>
                <w:rFonts w:ascii="等线" w:eastAsia="等线" w:hAnsi="宋体"/>
                <w:szCs w:val="21"/>
              </w:rPr>
              <w:t>额</w:t>
            </w:r>
          </w:p>
        </w:tc>
        <w:tc>
          <w:tcPr>
            <w:tcW w:w="2154" w:type="dxa"/>
            <w:gridSpan w:val="4"/>
            <w:tcBorders>
              <w:left w:val="single" w:sz="6" w:space="0" w:color="808080"/>
              <w:bottom w:val="single" w:sz="6" w:space="0" w:color="7F7F7F"/>
              <w:right w:val="single" w:sz="6" w:space="0" w:color="808080"/>
            </w:tcBorders>
            <w:vAlign w:val="center"/>
          </w:tcPr>
          <w:p w:rsidR="00E74FAE" w:rsidRPr="00884A80" w:rsidRDefault="00E74FAE" w:rsidP="00CB0DEC">
            <w:pPr>
              <w:adjustRightInd w:val="0"/>
              <w:snapToGrid w:val="0"/>
              <w:spacing w:after="120" w:line="300" w:lineRule="auto"/>
              <w:jc w:val="left"/>
              <w:rPr>
                <w:rFonts w:ascii="等线" w:eastAsia="等线" w:hAnsi="宋体"/>
                <w:i/>
                <w:szCs w:val="21"/>
              </w:rPr>
            </w:pPr>
          </w:p>
        </w:tc>
        <w:tc>
          <w:tcPr>
            <w:tcW w:w="2665" w:type="dxa"/>
            <w:gridSpan w:val="4"/>
            <w:tcBorders>
              <w:left w:val="single" w:sz="6" w:space="0" w:color="808080"/>
              <w:bottom w:val="single" w:sz="6" w:space="0" w:color="7F7F7F"/>
              <w:right w:val="single" w:sz="6" w:space="0" w:color="808080"/>
            </w:tcBorders>
            <w:vAlign w:val="center"/>
          </w:tcPr>
          <w:p w:rsidR="00E74FAE" w:rsidRPr="00884A80" w:rsidRDefault="00E74FAE" w:rsidP="00CB0DEC">
            <w:pPr>
              <w:adjustRightInd w:val="0"/>
              <w:snapToGrid w:val="0"/>
              <w:spacing w:after="120" w:line="300" w:lineRule="auto"/>
              <w:jc w:val="left"/>
              <w:rPr>
                <w:rFonts w:ascii="等线" w:eastAsia="等线" w:hAnsi="宋体"/>
                <w:i/>
                <w:szCs w:val="21"/>
              </w:rPr>
            </w:pPr>
          </w:p>
        </w:tc>
        <w:tc>
          <w:tcPr>
            <w:tcW w:w="2762" w:type="dxa"/>
            <w:gridSpan w:val="3"/>
            <w:tcBorders>
              <w:left w:val="single" w:sz="6" w:space="0" w:color="808080"/>
              <w:bottom w:val="single" w:sz="6" w:space="0" w:color="7F7F7F"/>
            </w:tcBorders>
            <w:vAlign w:val="center"/>
          </w:tcPr>
          <w:p w:rsidR="00E74FAE" w:rsidRPr="00884A80" w:rsidRDefault="00E74FAE" w:rsidP="00CB0DEC">
            <w:pPr>
              <w:adjustRightInd w:val="0"/>
              <w:snapToGrid w:val="0"/>
              <w:spacing w:after="120" w:line="300" w:lineRule="auto"/>
              <w:jc w:val="left"/>
              <w:rPr>
                <w:rFonts w:ascii="等线" w:eastAsia="等线" w:hAnsi="宋体"/>
                <w:i/>
                <w:szCs w:val="21"/>
              </w:rPr>
            </w:pPr>
          </w:p>
        </w:tc>
      </w:tr>
      <w:tr w:rsidR="00E74FAE" w:rsidRPr="00884A80" w:rsidTr="001D0748">
        <w:trPr>
          <w:trHeight w:hRule="exact" w:val="510"/>
        </w:trPr>
        <w:tc>
          <w:tcPr>
            <w:tcW w:w="2660" w:type="dxa"/>
            <w:gridSpan w:val="4"/>
            <w:tcBorders>
              <w:top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E74FAE" w:rsidRPr="00884A80" w:rsidRDefault="00E74FAE" w:rsidP="00CB0DEC">
            <w:pPr>
              <w:widowControl/>
              <w:jc w:val="left"/>
              <w:rPr>
                <w:rFonts w:ascii="等线" w:eastAsia="等线" w:hAnsi="宋体"/>
                <w:szCs w:val="21"/>
              </w:rPr>
            </w:pPr>
            <w:r>
              <w:rPr>
                <w:rFonts w:ascii="等线" w:eastAsia="等线" w:hAnsi="宋体" w:hint="eastAsia"/>
                <w:szCs w:val="21"/>
              </w:rPr>
              <w:t>该产品</w:t>
            </w:r>
            <w:r w:rsidRPr="00884A80">
              <w:rPr>
                <w:rFonts w:ascii="等线" w:eastAsia="等线" w:hAnsi="宋体" w:hint="eastAsia"/>
                <w:szCs w:val="21"/>
              </w:rPr>
              <w:t>利润总额</w:t>
            </w:r>
          </w:p>
        </w:tc>
        <w:tc>
          <w:tcPr>
            <w:tcW w:w="2154" w:type="dxa"/>
            <w:gridSpan w:val="4"/>
            <w:tcBorders>
              <w:left w:val="single" w:sz="6" w:space="0" w:color="808080"/>
              <w:bottom w:val="single" w:sz="6" w:space="0" w:color="7F7F7F"/>
              <w:right w:val="single" w:sz="6" w:space="0" w:color="808080"/>
            </w:tcBorders>
            <w:vAlign w:val="center"/>
          </w:tcPr>
          <w:p w:rsidR="00E74FAE" w:rsidRDefault="00E74FAE" w:rsidP="00CB0DEC">
            <w:pPr>
              <w:adjustRightInd w:val="0"/>
              <w:snapToGrid w:val="0"/>
              <w:spacing w:after="120" w:line="300" w:lineRule="auto"/>
              <w:jc w:val="left"/>
              <w:rPr>
                <w:rFonts w:ascii="宋体" w:eastAsia="宋体" w:hAnsi="宋体"/>
                <w:i/>
                <w:szCs w:val="21"/>
              </w:rPr>
            </w:pPr>
          </w:p>
        </w:tc>
        <w:tc>
          <w:tcPr>
            <w:tcW w:w="2665" w:type="dxa"/>
            <w:gridSpan w:val="4"/>
            <w:tcBorders>
              <w:left w:val="single" w:sz="6" w:space="0" w:color="808080"/>
              <w:bottom w:val="single" w:sz="6" w:space="0" w:color="7F7F7F"/>
              <w:right w:val="single" w:sz="6" w:space="0" w:color="808080"/>
            </w:tcBorders>
            <w:vAlign w:val="center"/>
          </w:tcPr>
          <w:p w:rsidR="00E74FAE" w:rsidRDefault="00E74FAE" w:rsidP="00CB0DEC">
            <w:pPr>
              <w:adjustRightInd w:val="0"/>
              <w:snapToGrid w:val="0"/>
              <w:spacing w:after="120" w:line="300" w:lineRule="auto"/>
              <w:jc w:val="left"/>
              <w:rPr>
                <w:rFonts w:ascii="宋体" w:eastAsia="宋体" w:hAnsi="宋体"/>
                <w:i/>
                <w:szCs w:val="21"/>
              </w:rPr>
            </w:pPr>
          </w:p>
        </w:tc>
        <w:tc>
          <w:tcPr>
            <w:tcW w:w="2762" w:type="dxa"/>
            <w:gridSpan w:val="3"/>
            <w:tcBorders>
              <w:left w:val="single" w:sz="6" w:space="0" w:color="808080"/>
              <w:bottom w:val="single" w:sz="6" w:space="0" w:color="7F7F7F"/>
            </w:tcBorders>
            <w:vAlign w:val="center"/>
          </w:tcPr>
          <w:p w:rsidR="00E74FAE" w:rsidRDefault="00E74FAE" w:rsidP="00CB0DEC">
            <w:pPr>
              <w:adjustRightInd w:val="0"/>
              <w:snapToGrid w:val="0"/>
              <w:spacing w:after="120" w:line="300" w:lineRule="auto"/>
              <w:jc w:val="left"/>
              <w:rPr>
                <w:rFonts w:ascii="宋体" w:eastAsia="宋体" w:hAnsi="宋体"/>
                <w:i/>
                <w:szCs w:val="21"/>
              </w:rPr>
            </w:pPr>
          </w:p>
        </w:tc>
      </w:tr>
      <w:tr w:rsidR="00E74FAE" w:rsidRPr="00884A80" w:rsidTr="001D0748">
        <w:trPr>
          <w:trHeight w:hRule="exact" w:val="510"/>
        </w:trPr>
        <w:tc>
          <w:tcPr>
            <w:tcW w:w="2660" w:type="dxa"/>
            <w:gridSpan w:val="4"/>
            <w:tcBorders>
              <w:top w:val="single" w:sz="4" w:space="0" w:color="808080"/>
              <w:bottom w:val="single" w:sz="18" w:space="0" w:color="7F7F7F"/>
              <w:right w:val="single" w:sz="6" w:space="0" w:color="808080"/>
            </w:tcBorders>
            <w:vAlign w:val="center"/>
          </w:tcPr>
          <w:p w:rsidR="00E74FAE" w:rsidRPr="00884A80" w:rsidRDefault="00E74FAE" w:rsidP="00CB0DEC">
            <w:pPr>
              <w:widowControl/>
              <w:jc w:val="left"/>
              <w:rPr>
                <w:rFonts w:ascii="等线" w:eastAsia="等线" w:hAnsi="宋体"/>
                <w:szCs w:val="21"/>
              </w:rPr>
            </w:pPr>
            <w:r>
              <w:rPr>
                <w:rFonts w:ascii="等线" w:eastAsia="等线" w:hAnsi="宋体" w:hint="eastAsia"/>
                <w:szCs w:val="21"/>
              </w:rPr>
              <w:t>该产品利润率</w:t>
            </w:r>
          </w:p>
        </w:tc>
        <w:tc>
          <w:tcPr>
            <w:tcW w:w="2154" w:type="dxa"/>
            <w:gridSpan w:val="4"/>
            <w:tcBorders>
              <w:top w:val="single" w:sz="6" w:space="0" w:color="7F7F7F"/>
              <w:left w:val="single" w:sz="6" w:space="0" w:color="808080"/>
              <w:bottom w:val="single" w:sz="18" w:space="0" w:color="7F7F7F"/>
              <w:right w:val="single" w:sz="6" w:space="0" w:color="808080"/>
            </w:tcBorders>
            <w:vAlign w:val="center"/>
          </w:tcPr>
          <w:p w:rsidR="00E74FAE" w:rsidRPr="00884A80" w:rsidRDefault="00E74FAE" w:rsidP="00CB0DEC">
            <w:pPr>
              <w:adjustRightInd w:val="0"/>
              <w:snapToGrid w:val="0"/>
              <w:spacing w:after="120" w:line="300" w:lineRule="auto"/>
              <w:jc w:val="left"/>
              <w:rPr>
                <w:rFonts w:ascii="等线" w:eastAsia="等线" w:hAnsi="宋体"/>
                <w:i/>
                <w:szCs w:val="21"/>
              </w:rPr>
            </w:pPr>
          </w:p>
        </w:tc>
        <w:tc>
          <w:tcPr>
            <w:tcW w:w="2665" w:type="dxa"/>
            <w:gridSpan w:val="4"/>
            <w:tcBorders>
              <w:top w:val="single" w:sz="6" w:space="0" w:color="7F7F7F"/>
              <w:left w:val="single" w:sz="6" w:space="0" w:color="808080"/>
              <w:bottom w:val="single" w:sz="18" w:space="0" w:color="7F7F7F"/>
              <w:right w:val="single" w:sz="6" w:space="0" w:color="808080"/>
            </w:tcBorders>
            <w:vAlign w:val="center"/>
          </w:tcPr>
          <w:p w:rsidR="00E74FAE" w:rsidRPr="00884A80" w:rsidRDefault="00E74FAE" w:rsidP="00CB0DEC">
            <w:pPr>
              <w:adjustRightInd w:val="0"/>
              <w:snapToGrid w:val="0"/>
              <w:spacing w:after="120" w:line="300" w:lineRule="auto"/>
              <w:jc w:val="left"/>
              <w:rPr>
                <w:rFonts w:ascii="等线" w:eastAsia="等线" w:hAnsi="宋体"/>
                <w:i/>
                <w:szCs w:val="21"/>
              </w:rPr>
            </w:pPr>
          </w:p>
        </w:tc>
        <w:tc>
          <w:tcPr>
            <w:tcW w:w="2762" w:type="dxa"/>
            <w:gridSpan w:val="3"/>
            <w:tcBorders>
              <w:top w:val="single" w:sz="6" w:space="0" w:color="7F7F7F"/>
              <w:left w:val="single" w:sz="6" w:space="0" w:color="808080"/>
              <w:bottom w:val="single" w:sz="18" w:space="0" w:color="7F7F7F"/>
            </w:tcBorders>
            <w:vAlign w:val="center"/>
          </w:tcPr>
          <w:p w:rsidR="00E74FAE" w:rsidRPr="00884A80" w:rsidRDefault="00E74FAE" w:rsidP="00CB0DEC">
            <w:pPr>
              <w:adjustRightInd w:val="0"/>
              <w:snapToGrid w:val="0"/>
              <w:spacing w:after="120" w:line="300" w:lineRule="auto"/>
              <w:jc w:val="left"/>
              <w:rPr>
                <w:rFonts w:ascii="等线" w:eastAsia="等线" w:hAnsi="宋体"/>
                <w:i/>
                <w:szCs w:val="21"/>
              </w:rPr>
            </w:pPr>
          </w:p>
        </w:tc>
      </w:tr>
    </w:tbl>
    <w:p w:rsidR="00E74FAE" w:rsidRDefault="00E74FAE" w:rsidP="00AD2029">
      <w:pPr>
        <w:adjustRightInd w:val="0"/>
        <w:snapToGrid w:val="0"/>
        <w:spacing w:after="120" w:line="300" w:lineRule="auto"/>
        <w:rPr>
          <w:rFonts w:ascii="等线" w:eastAsia="等线" w:hAnsi="宋体"/>
          <w:b/>
          <w:sz w:val="28"/>
          <w:szCs w:val="24"/>
        </w:rPr>
      </w:pPr>
    </w:p>
    <w:p w:rsidR="00E74FAE" w:rsidRDefault="00E74FAE" w:rsidP="00AD2029">
      <w:pPr>
        <w:adjustRightInd w:val="0"/>
        <w:snapToGrid w:val="0"/>
        <w:spacing w:after="120" w:line="300" w:lineRule="auto"/>
        <w:rPr>
          <w:rFonts w:ascii="等线" w:eastAsia="等线" w:hAnsi="宋体"/>
          <w:b/>
          <w:sz w:val="28"/>
          <w:szCs w:val="24"/>
        </w:rPr>
      </w:pPr>
    </w:p>
    <w:p w:rsidR="00E74FAE" w:rsidRPr="00884A80" w:rsidRDefault="00E74FAE" w:rsidP="00AD2029">
      <w:pPr>
        <w:adjustRightInd w:val="0"/>
        <w:snapToGrid w:val="0"/>
        <w:spacing w:after="120" w:line="300" w:lineRule="auto"/>
        <w:rPr>
          <w:rFonts w:ascii="等线" w:eastAsia="等线" w:hAnsi="宋体"/>
          <w:b/>
          <w:sz w:val="28"/>
          <w:szCs w:val="24"/>
        </w:rPr>
      </w:pPr>
    </w:p>
    <w:p w:rsidR="00610BE2" w:rsidRPr="00884A80" w:rsidRDefault="00E74FAE" w:rsidP="00AD2029">
      <w:pPr>
        <w:adjustRightInd w:val="0"/>
        <w:snapToGrid w:val="0"/>
        <w:spacing w:after="120" w:line="300" w:lineRule="auto"/>
        <w:rPr>
          <w:rFonts w:ascii="等线" w:eastAsia="等线" w:hAnsi="宋体"/>
          <w:b/>
          <w:sz w:val="28"/>
          <w:szCs w:val="24"/>
        </w:rPr>
      </w:pPr>
      <w:r>
        <w:rPr>
          <w:rFonts w:ascii="等线" w:eastAsia="等线" w:hAnsi="宋体" w:hint="eastAsia"/>
          <w:b/>
          <w:sz w:val="28"/>
          <w:szCs w:val="24"/>
        </w:rPr>
        <w:t>四</w:t>
      </w:r>
      <w:r w:rsidR="00610BE2" w:rsidRPr="00884A80">
        <w:rPr>
          <w:rFonts w:ascii="等线" w:eastAsia="等线" w:hAnsi="宋体" w:hint="eastAsia"/>
          <w:b/>
          <w:sz w:val="28"/>
          <w:szCs w:val="24"/>
        </w:rPr>
        <w:t>、</w:t>
      </w:r>
      <w:r w:rsidR="0035064E" w:rsidRPr="00884A80">
        <w:rPr>
          <w:rFonts w:ascii="等线" w:eastAsia="等线" w:hAnsi="宋体" w:hint="eastAsia"/>
          <w:b/>
          <w:sz w:val="28"/>
          <w:szCs w:val="24"/>
        </w:rPr>
        <w:t>创业服务</w:t>
      </w:r>
      <w:r w:rsidR="00777745" w:rsidRPr="00884A80">
        <w:rPr>
          <w:rFonts w:ascii="等线" w:eastAsia="等线" w:hAnsi="宋体" w:hint="eastAsia"/>
          <w:b/>
          <w:sz w:val="28"/>
          <w:szCs w:val="24"/>
        </w:rPr>
        <w:t>需求</w:t>
      </w:r>
    </w:p>
    <w:tbl>
      <w:tblPr>
        <w:tblpPr w:leftFromText="180" w:rightFromText="180" w:vertAnchor="text" w:horzAnchor="margin" w:tblpXSpec="center" w:tblpY="92"/>
        <w:tblOverlap w:val="never"/>
        <w:tblW w:w="0" w:type="auto"/>
        <w:tblBorders>
          <w:top w:val="single" w:sz="18" w:space="0" w:color="7F7F7F"/>
          <w:left w:val="single" w:sz="18" w:space="0" w:color="7F7F7F"/>
          <w:bottom w:val="single" w:sz="18" w:space="0" w:color="7F7F7F"/>
          <w:right w:val="single" w:sz="18" w:space="0" w:color="7F7F7F"/>
          <w:insideH w:val="single" w:sz="6" w:space="0" w:color="7F7F7F"/>
          <w:insideV w:val="single" w:sz="6" w:space="0" w:color="7F7F7F"/>
        </w:tblBorders>
        <w:tblLayout w:type="fixed"/>
        <w:tblLook w:val="0000"/>
      </w:tblPr>
      <w:tblGrid>
        <w:gridCol w:w="1559"/>
        <w:gridCol w:w="109"/>
        <w:gridCol w:w="141"/>
        <w:gridCol w:w="284"/>
        <w:gridCol w:w="37"/>
        <w:gridCol w:w="2977"/>
        <w:gridCol w:w="5066"/>
      </w:tblGrid>
      <w:tr w:rsidR="00777745" w:rsidRPr="00884A80" w:rsidTr="00926949">
        <w:trPr>
          <w:trHeight w:val="664"/>
        </w:trPr>
        <w:tc>
          <w:tcPr>
            <w:tcW w:w="1668" w:type="dxa"/>
            <w:gridSpan w:val="2"/>
            <w:tcBorders>
              <w:top w:val="single" w:sz="18" w:space="0" w:color="7F7F7F"/>
              <w:bottom w:val="single" w:sz="6" w:space="0" w:color="7F7F7F"/>
            </w:tcBorders>
            <w:shd w:val="clear" w:color="auto" w:fill="FFFFFF"/>
            <w:vAlign w:val="center"/>
          </w:tcPr>
          <w:p w:rsidR="00777745" w:rsidRPr="00884A80" w:rsidRDefault="00777745" w:rsidP="00777745">
            <w:pPr>
              <w:jc w:val="left"/>
              <w:rPr>
                <w:rFonts w:ascii="等线" w:eastAsia="等线" w:hAnsi="宋体" w:cs="Arial"/>
                <w:szCs w:val="21"/>
              </w:rPr>
            </w:pPr>
            <w:r w:rsidRPr="00884A80">
              <w:rPr>
                <w:rFonts w:ascii="等线" w:eastAsia="等线" w:hAnsi="宋体" w:cs="Arial" w:hint="eastAsia"/>
                <w:color w:val="FF0000"/>
                <w:szCs w:val="21"/>
              </w:rPr>
              <w:t>*</w:t>
            </w:r>
            <w:r w:rsidRPr="00884A80">
              <w:rPr>
                <w:rFonts w:ascii="等线" w:eastAsia="等线" w:hAnsi="宋体" w:cs="Arial" w:hint="eastAsia"/>
                <w:szCs w:val="21"/>
              </w:rPr>
              <w:t xml:space="preserve"> 参赛目的</w:t>
            </w:r>
          </w:p>
        </w:tc>
        <w:tc>
          <w:tcPr>
            <w:tcW w:w="8505" w:type="dxa"/>
            <w:gridSpan w:val="5"/>
            <w:tcBorders>
              <w:top w:val="single" w:sz="18" w:space="0" w:color="7F7F7F"/>
              <w:bottom w:val="single" w:sz="6" w:space="0" w:color="7F7F7F"/>
            </w:tcBorders>
            <w:shd w:val="clear" w:color="auto" w:fill="FFFFFF"/>
            <w:vAlign w:val="center"/>
          </w:tcPr>
          <w:p w:rsidR="00777745" w:rsidRPr="00884A80" w:rsidRDefault="00777745" w:rsidP="00777745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jc w:val="both"/>
              <w:rPr>
                <w:rFonts w:ascii="等线" w:eastAsia="等线" w:hAnsi="宋体" w:cs="Arial"/>
                <w:kern w:val="2"/>
                <w:sz w:val="21"/>
                <w:szCs w:val="21"/>
              </w:rPr>
            </w:pPr>
            <w:r w:rsidRPr="00884A80">
              <w:rPr>
                <w:rFonts w:ascii="等线" w:eastAsia="等线" w:hAnsi="宋体" w:cs="Arial" w:hint="eastAsia"/>
                <w:kern w:val="2"/>
                <w:sz w:val="21"/>
                <w:szCs w:val="21"/>
              </w:rPr>
              <w:t xml:space="preserve">◎获得荣誉      ◎寻求股权融资机会      ◎寻求债权融资机会 </w:t>
            </w:r>
          </w:p>
          <w:p w:rsidR="00777745" w:rsidRPr="00884A80" w:rsidRDefault="00C257DB" w:rsidP="00777745">
            <w:pPr>
              <w:rPr>
                <w:rFonts w:ascii="等线" w:eastAsia="等线" w:hAnsi="宋体" w:cs="Arial"/>
                <w:color w:val="000000"/>
                <w:szCs w:val="21"/>
              </w:rPr>
            </w:pPr>
            <w:r w:rsidRPr="00884A80">
              <w:rPr>
                <w:rFonts w:ascii="等线" w:eastAsia="等线" w:hAnsi="宋体" w:cs="Arial" w:hint="eastAsia"/>
                <w:szCs w:val="21"/>
              </w:rPr>
              <w:t>◎寻求学习</w:t>
            </w:r>
            <w:r w:rsidR="00777745" w:rsidRPr="00884A80">
              <w:rPr>
                <w:rFonts w:ascii="等线" w:eastAsia="等线" w:hAnsi="宋体" w:cs="Arial" w:hint="eastAsia"/>
                <w:szCs w:val="21"/>
              </w:rPr>
              <w:t>交流机会    ◎寻求政府政策支持  ◎宣传展示   ◎其他_______</w:t>
            </w:r>
          </w:p>
        </w:tc>
      </w:tr>
      <w:tr w:rsidR="00777745" w:rsidRPr="00884A80" w:rsidTr="006E2B4F">
        <w:trPr>
          <w:trHeight w:hRule="exact" w:val="454"/>
        </w:trPr>
        <w:tc>
          <w:tcPr>
            <w:tcW w:w="10173" w:type="dxa"/>
            <w:gridSpan w:val="7"/>
            <w:tcBorders>
              <w:top w:val="single" w:sz="6" w:space="0" w:color="7F7F7F"/>
            </w:tcBorders>
            <w:shd w:val="clear" w:color="auto" w:fill="D9D9D9"/>
            <w:vAlign w:val="center"/>
          </w:tcPr>
          <w:p w:rsidR="00777745" w:rsidRPr="00884A80" w:rsidRDefault="00777745" w:rsidP="00777745">
            <w:pPr>
              <w:jc w:val="center"/>
              <w:rPr>
                <w:rFonts w:ascii="等线" w:eastAsia="等线" w:hAnsi="宋体" w:cs="Arial"/>
                <w:szCs w:val="21"/>
              </w:rPr>
            </w:pPr>
            <w:r w:rsidRPr="00884A80">
              <w:rPr>
                <w:rFonts w:ascii="等线" w:eastAsia="等线" w:hAnsi="宋体" w:cs="Arial" w:hint="eastAsia"/>
                <w:szCs w:val="21"/>
              </w:rPr>
              <w:t>股权融资</w:t>
            </w:r>
            <w:r w:rsidR="00C257DB" w:rsidRPr="00884A80">
              <w:rPr>
                <w:rFonts w:ascii="等线" w:eastAsia="等线" w:hAnsi="宋体" w:cs="Arial" w:hint="eastAsia"/>
                <w:szCs w:val="21"/>
              </w:rPr>
              <w:t>需求</w:t>
            </w:r>
            <w:r w:rsidRPr="00884A80">
              <w:rPr>
                <w:rFonts w:ascii="等线" w:eastAsia="等线" w:hAnsi="宋体" w:cs="Arial" w:hint="eastAsia"/>
                <w:szCs w:val="21"/>
              </w:rPr>
              <w:t>（□有</w:t>
            </w:r>
            <w:r w:rsidRPr="00884A80">
              <w:rPr>
                <w:rFonts w:ascii="等线" w:eastAsia="等线" w:hAnsi="宋体" w:cs="Arial"/>
                <w:szCs w:val="21"/>
              </w:rPr>
              <w:t>/</w:t>
            </w:r>
            <w:r w:rsidRPr="00884A80">
              <w:rPr>
                <w:rFonts w:ascii="等线" w:eastAsia="等线" w:hAnsi="宋体" w:cs="Arial" w:hint="eastAsia"/>
                <w:szCs w:val="21"/>
              </w:rPr>
              <w:t>□无</w:t>
            </w:r>
            <w:r w:rsidRPr="00884A80">
              <w:rPr>
                <w:rFonts w:ascii="等线" w:eastAsia="等线" w:hAnsi="宋体" w:cs="Arial"/>
                <w:szCs w:val="21"/>
              </w:rPr>
              <w:t>）</w:t>
            </w:r>
          </w:p>
        </w:tc>
      </w:tr>
      <w:tr w:rsidR="00777745" w:rsidRPr="00884A80" w:rsidTr="006E2B4F">
        <w:trPr>
          <w:trHeight w:hRule="exact" w:val="454"/>
        </w:trPr>
        <w:tc>
          <w:tcPr>
            <w:tcW w:w="2130" w:type="dxa"/>
            <w:gridSpan w:val="5"/>
            <w:tcBorders>
              <w:top w:val="single" w:sz="6" w:space="0" w:color="808080"/>
              <w:bottom w:val="single" w:sz="6" w:space="0" w:color="808080"/>
              <w:right w:val="single" w:sz="6" w:space="0" w:color="7F7F7F"/>
            </w:tcBorders>
            <w:shd w:val="clear" w:color="auto" w:fill="FFFFFF"/>
            <w:vAlign w:val="center"/>
          </w:tcPr>
          <w:p w:rsidR="00777745" w:rsidRPr="00884A80" w:rsidRDefault="00777745" w:rsidP="00777745">
            <w:pPr>
              <w:jc w:val="center"/>
              <w:rPr>
                <w:rFonts w:ascii="等线" w:eastAsia="等线" w:hAnsi="宋体" w:cs="Arial"/>
                <w:szCs w:val="21"/>
              </w:rPr>
            </w:pPr>
            <w:r w:rsidRPr="00884A80">
              <w:rPr>
                <w:rFonts w:ascii="等线" w:eastAsia="等线" w:hAnsi="宋体" w:cs="Arial" w:hint="eastAsia"/>
                <w:szCs w:val="21"/>
              </w:rPr>
              <w:t>融资金额（万元￥）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7F7F7F"/>
              <w:bottom w:val="single" w:sz="6" w:space="0" w:color="808080"/>
              <w:right w:val="single" w:sz="6" w:space="0" w:color="7F7F7F"/>
            </w:tcBorders>
            <w:shd w:val="clear" w:color="auto" w:fill="FFFFFF"/>
            <w:vAlign w:val="center"/>
          </w:tcPr>
          <w:p w:rsidR="00777745" w:rsidRPr="00884A80" w:rsidRDefault="00777745" w:rsidP="00777745">
            <w:pPr>
              <w:jc w:val="center"/>
              <w:rPr>
                <w:rFonts w:ascii="等线" w:eastAsia="等线" w:hAnsi="宋体" w:cs="Arial"/>
                <w:szCs w:val="21"/>
              </w:rPr>
            </w:pPr>
            <w:r w:rsidRPr="00884A80">
              <w:rPr>
                <w:rFonts w:ascii="等线" w:eastAsia="等线" w:hAnsi="宋体" w:cs="Arial" w:hint="eastAsia"/>
                <w:szCs w:val="21"/>
              </w:rPr>
              <w:t>拟出让</w:t>
            </w:r>
            <w:r w:rsidRPr="00884A80">
              <w:rPr>
                <w:rFonts w:ascii="等线" w:eastAsia="等线" w:hAnsi="宋体" w:cs="Arial"/>
                <w:szCs w:val="21"/>
              </w:rPr>
              <w:t>股权比例</w:t>
            </w:r>
          </w:p>
        </w:tc>
        <w:tc>
          <w:tcPr>
            <w:tcW w:w="5066" w:type="dxa"/>
            <w:tcBorders>
              <w:top w:val="single" w:sz="6" w:space="0" w:color="808080"/>
              <w:left w:val="single" w:sz="6" w:space="0" w:color="7F7F7F"/>
              <w:bottom w:val="single" w:sz="6" w:space="0" w:color="808080"/>
              <w:right w:val="single" w:sz="18" w:space="0" w:color="7F7F7F"/>
            </w:tcBorders>
            <w:shd w:val="clear" w:color="auto" w:fill="FFFFFF"/>
            <w:vAlign w:val="center"/>
          </w:tcPr>
          <w:p w:rsidR="00777745" w:rsidRPr="00884A80" w:rsidRDefault="00777745" w:rsidP="00777745">
            <w:pPr>
              <w:jc w:val="center"/>
              <w:rPr>
                <w:rFonts w:ascii="等线" w:eastAsia="等线" w:hAnsi="宋体" w:cs="Arial"/>
                <w:szCs w:val="21"/>
              </w:rPr>
            </w:pPr>
            <w:r w:rsidRPr="00884A80">
              <w:rPr>
                <w:rFonts w:ascii="等线" w:eastAsia="等线" w:hAnsi="宋体" w:cs="Arial" w:hint="eastAsia"/>
                <w:szCs w:val="21"/>
              </w:rPr>
              <w:t>融资时间</w:t>
            </w:r>
          </w:p>
        </w:tc>
      </w:tr>
      <w:tr w:rsidR="00777745" w:rsidRPr="00884A80" w:rsidTr="006E2B4F">
        <w:trPr>
          <w:trHeight w:hRule="exact" w:val="454"/>
        </w:trPr>
        <w:tc>
          <w:tcPr>
            <w:tcW w:w="2130" w:type="dxa"/>
            <w:gridSpan w:val="5"/>
            <w:tcBorders>
              <w:top w:val="single" w:sz="6" w:space="0" w:color="808080"/>
              <w:bottom w:val="single" w:sz="6" w:space="0" w:color="808080"/>
              <w:right w:val="single" w:sz="6" w:space="0" w:color="7F7F7F"/>
            </w:tcBorders>
            <w:vAlign w:val="center"/>
          </w:tcPr>
          <w:p w:rsidR="00777745" w:rsidRPr="00884A80" w:rsidRDefault="00777745" w:rsidP="00777745">
            <w:pPr>
              <w:jc w:val="center"/>
              <w:rPr>
                <w:rFonts w:ascii="等线" w:eastAsia="等线" w:hAnsi="宋体" w:cs="Arial"/>
                <w:szCs w:val="21"/>
              </w:rPr>
            </w:pP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7F7F7F"/>
              <w:bottom w:val="single" w:sz="6" w:space="0" w:color="808080"/>
              <w:right w:val="single" w:sz="6" w:space="0" w:color="7F7F7F"/>
            </w:tcBorders>
            <w:vAlign w:val="center"/>
          </w:tcPr>
          <w:p w:rsidR="00777745" w:rsidRPr="00884A80" w:rsidRDefault="00777745" w:rsidP="00777745">
            <w:pPr>
              <w:jc w:val="center"/>
              <w:rPr>
                <w:rFonts w:ascii="等线" w:eastAsia="等线" w:hAnsi="宋体" w:cs="Arial"/>
                <w:szCs w:val="21"/>
              </w:rPr>
            </w:pPr>
          </w:p>
        </w:tc>
        <w:tc>
          <w:tcPr>
            <w:tcW w:w="5066" w:type="dxa"/>
            <w:tcBorders>
              <w:top w:val="single" w:sz="6" w:space="0" w:color="808080"/>
              <w:left w:val="single" w:sz="6" w:space="0" w:color="7F7F7F"/>
              <w:bottom w:val="single" w:sz="6" w:space="0" w:color="808080"/>
            </w:tcBorders>
            <w:vAlign w:val="center"/>
          </w:tcPr>
          <w:p w:rsidR="00777745" w:rsidRPr="00884A80" w:rsidRDefault="00777745" w:rsidP="00777745">
            <w:pPr>
              <w:jc w:val="center"/>
              <w:rPr>
                <w:rFonts w:ascii="等线" w:eastAsia="等线" w:hAnsi="宋体" w:cs="Arial"/>
                <w:szCs w:val="21"/>
              </w:rPr>
            </w:pPr>
          </w:p>
        </w:tc>
      </w:tr>
      <w:tr w:rsidR="00777745" w:rsidRPr="00884A80" w:rsidTr="006E2B4F">
        <w:trPr>
          <w:trHeight w:hRule="exact" w:val="842"/>
        </w:trPr>
        <w:tc>
          <w:tcPr>
            <w:tcW w:w="1559" w:type="dxa"/>
            <w:tcBorders>
              <w:top w:val="single" w:sz="6" w:space="0" w:color="808080"/>
              <w:bottom w:val="single" w:sz="6" w:space="0" w:color="808080"/>
              <w:right w:val="single" w:sz="6" w:space="0" w:color="7F7F7F"/>
            </w:tcBorders>
            <w:vAlign w:val="center"/>
          </w:tcPr>
          <w:p w:rsidR="00777745" w:rsidRPr="00884A80" w:rsidRDefault="00777745" w:rsidP="00777745">
            <w:pPr>
              <w:jc w:val="center"/>
              <w:rPr>
                <w:rFonts w:ascii="等线" w:eastAsia="等线" w:hAnsi="宋体" w:cs="Arial"/>
                <w:szCs w:val="21"/>
              </w:rPr>
            </w:pPr>
            <w:r w:rsidRPr="00884A80">
              <w:rPr>
                <w:rFonts w:ascii="等线" w:eastAsia="等线" w:hAnsi="宋体" w:cs="Arial" w:hint="eastAsia"/>
                <w:szCs w:val="21"/>
              </w:rPr>
              <w:t>资金使用</w:t>
            </w:r>
            <w:r w:rsidRPr="00884A80">
              <w:rPr>
                <w:rFonts w:ascii="等线" w:eastAsia="等线" w:hAnsi="宋体" w:cs="Arial"/>
                <w:szCs w:val="21"/>
              </w:rPr>
              <w:t>计划</w:t>
            </w:r>
          </w:p>
        </w:tc>
        <w:tc>
          <w:tcPr>
            <w:tcW w:w="8614" w:type="dxa"/>
            <w:gridSpan w:val="6"/>
            <w:tcBorders>
              <w:top w:val="single" w:sz="6" w:space="0" w:color="808080"/>
              <w:left w:val="single" w:sz="6" w:space="0" w:color="7F7F7F"/>
              <w:bottom w:val="single" w:sz="6" w:space="0" w:color="808080"/>
            </w:tcBorders>
            <w:vAlign w:val="center"/>
          </w:tcPr>
          <w:p w:rsidR="00777745" w:rsidRPr="00884A80" w:rsidRDefault="00777745" w:rsidP="00777745">
            <w:pPr>
              <w:jc w:val="left"/>
              <w:rPr>
                <w:rFonts w:ascii="等线" w:eastAsia="等线" w:hAnsi="宋体" w:cs="Arial"/>
                <w:szCs w:val="21"/>
              </w:rPr>
            </w:pPr>
            <w:r w:rsidRPr="00884A80">
              <w:rPr>
                <w:rFonts w:ascii="等线" w:eastAsia="等线" w:hAnsi="宋体" w:hint="eastAsia"/>
                <w:i/>
                <w:szCs w:val="21"/>
              </w:rPr>
              <w:t>（资金使用方向细目。包括固定资产投入、在建工程、研发投入、管理费等，</w:t>
            </w:r>
            <w:r w:rsidRPr="00884A80">
              <w:rPr>
                <w:rFonts w:ascii="等线" w:eastAsia="等线" w:hAnsi="宋体"/>
                <w:i/>
                <w:szCs w:val="21"/>
              </w:rPr>
              <w:t>希望投资机构提供哪些增值服务</w:t>
            </w:r>
            <w:r w:rsidRPr="00884A80">
              <w:rPr>
                <w:rFonts w:ascii="等线" w:eastAsia="等线" w:hAnsi="宋体" w:hint="eastAsia"/>
                <w:i/>
                <w:szCs w:val="21"/>
              </w:rPr>
              <w:t>？）</w:t>
            </w:r>
          </w:p>
        </w:tc>
      </w:tr>
      <w:tr w:rsidR="00777745" w:rsidRPr="00884A80" w:rsidTr="006E2B4F">
        <w:trPr>
          <w:trHeight w:hRule="exact" w:val="454"/>
        </w:trPr>
        <w:tc>
          <w:tcPr>
            <w:tcW w:w="10173" w:type="dxa"/>
            <w:gridSpan w:val="7"/>
            <w:tcBorders>
              <w:top w:val="single" w:sz="6" w:space="0" w:color="808080"/>
              <w:bottom w:val="single" w:sz="6" w:space="0" w:color="808080"/>
            </w:tcBorders>
            <w:shd w:val="clear" w:color="auto" w:fill="D9D9D9"/>
            <w:vAlign w:val="center"/>
          </w:tcPr>
          <w:p w:rsidR="00777745" w:rsidRPr="00884A80" w:rsidRDefault="00777745" w:rsidP="00777745">
            <w:pPr>
              <w:jc w:val="center"/>
              <w:rPr>
                <w:rFonts w:ascii="等线" w:eastAsia="等线" w:hAnsi="宋体" w:cs="Arial"/>
                <w:szCs w:val="21"/>
              </w:rPr>
            </w:pPr>
            <w:r w:rsidRPr="00884A80">
              <w:rPr>
                <w:rFonts w:ascii="等线" w:eastAsia="等线" w:hAnsi="宋体" w:cs="Arial" w:hint="eastAsia"/>
                <w:szCs w:val="21"/>
              </w:rPr>
              <w:t>债权融资</w:t>
            </w:r>
            <w:r w:rsidR="007206D4" w:rsidRPr="00884A80">
              <w:rPr>
                <w:rFonts w:ascii="等线" w:eastAsia="等线" w:hAnsi="宋体" w:cs="Arial" w:hint="eastAsia"/>
                <w:szCs w:val="21"/>
              </w:rPr>
              <w:t>需求</w:t>
            </w:r>
            <w:r w:rsidRPr="00884A80">
              <w:rPr>
                <w:rFonts w:ascii="等线" w:eastAsia="等线" w:hAnsi="宋体" w:cs="Arial" w:hint="eastAsia"/>
                <w:szCs w:val="21"/>
              </w:rPr>
              <w:t>（□有</w:t>
            </w:r>
            <w:r w:rsidRPr="00884A80">
              <w:rPr>
                <w:rFonts w:ascii="等线" w:eastAsia="等线" w:hAnsi="宋体" w:cs="Arial"/>
                <w:szCs w:val="21"/>
              </w:rPr>
              <w:t>/</w:t>
            </w:r>
            <w:r w:rsidRPr="00884A80">
              <w:rPr>
                <w:rFonts w:ascii="等线" w:eastAsia="等线" w:hAnsi="宋体" w:cs="Arial" w:hint="eastAsia"/>
                <w:szCs w:val="21"/>
              </w:rPr>
              <w:t>□无</w:t>
            </w:r>
            <w:r w:rsidRPr="00884A80">
              <w:rPr>
                <w:rFonts w:ascii="等线" w:eastAsia="等线" w:hAnsi="宋体" w:cs="Arial"/>
                <w:szCs w:val="21"/>
              </w:rPr>
              <w:t>）</w:t>
            </w:r>
          </w:p>
        </w:tc>
      </w:tr>
      <w:tr w:rsidR="00777745" w:rsidRPr="00884A80" w:rsidTr="006E2B4F">
        <w:trPr>
          <w:trHeight w:hRule="exact" w:val="454"/>
        </w:trPr>
        <w:tc>
          <w:tcPr>
            <w:tcW w:w="2130" w:type="dxa"/>
            <w:gridSpan w:val="5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777745" w:rsidRPr="00884A80" w:rsidRDefault="00777745" w:rsidP="00777745">
            <w:pPr>
              <w:jc w:val="center"/>
              <w:rPr>
                <w:rFonts w:ascii="等线" w:eastAsia="等线" w:hAnsi="宋体" w:cs="Arial"/>
                <w:szCs w:val="21"/>
              </w:rPr>
            </w:pPr>
            <w:r w:rsidRPr="00884A80">
              <w:rPr>
                <w:rFonts w:ascii="等线" w:eastAsia="等线" w:hAnsi="宋体" w:cs="Arial" w:hint="eastAsia"/>
                <w:szCs w:val="21"/>
              </w:rPr>
              <w:t>融资金额（万元￥）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777745" w:rsidRPr="00884A80" w:rsidRDefault="00777745" w:rsidP="00777745">
            <w:pPr>
              <w:jc w:val="center"/>
              <w:rPr>
                <w:rFonts w:ascii="等线" w:eastAsia="等线" w:hAnsi="宋体" w:cs="Arial"/>
                <w:szCs w:val="21"/>
              </w:rPr>
            </w:pPr>
            <w:r w:rsidRPr="00884A80">
              <w:rPr>
                <w:rFonts w:ascii="等线" w:eastAsia="等线" w:hAnsi="宋体" w:cs="Arial" w:hint="eastAsia"/>
                <w:szCs w:val="21"/>
              </w:rPr>
              <w:t>可以接受的最高年利率%</w:t>
            </w:r>
          </w:p>
        </w:tc>
        <w:tc>
          <w:tcPr>
            <w:tcW w:w="50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vAlign w:val="center"/>
          </w:tcPr>
          <w:p w:rsidR="00777745" w:rsidRPr="00884A80" w:rsidRDefault="00777745" w:rsidP="00777745">
            <w:pPr>
              <w:jc w:val="center"/>
              <w:rPr>
                <w:rFonts w:ascii="等线" w:eastAsia="等线" w:hAnsi="宋体" w:cs="Arial"/>
                <w:szCs w:val="21"/>
              </w:rPr>
            </w:pPr>
            <w:r w:rsidRPr="00884A80">
              <w:rPr>
                <w:rFonts w:ascii="等线" w:eastAsia="等线" w:hAnsi="宋体" w:cs="Arial" w:hint="eastAsia"/>
                <w:szCs w:val="21"/>
              </w:rPr>
              <w:t>融资时间</w:t>
            </w:r>
          </w:p>
        </w:tc>
      </w:tr>
      <w:tr w:rsidR="00777745" w:rsidRPr="00884A80" w:rsidTr="006E2B4F">
        <w:trPr>
          <w:trHeight w:hRule="exact" w:val="454"/>
        </w:trPr>
        <w:tc>
          <w:tcPr>
            <w:tcW w:w="2130" w:type="dxa"/>
            <w:gridSpan w:val="5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777745" w:rsidRPr="00884A80" w:rsidRDefault="00777745" w:rsidP="00777745">
            <w:pPr>
              <w:jc w:val="center"/>
              <w:rPr>
                <w:rFonts w:ascii="等线" w:eastAsia="等线" w:hAnsi="宋体" w:cs="Arial"/>
                <w:szCs w:val="21"/>
              </w:rPr>
            </w:pP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777745" w:rsidRPr="00884A80" w:rsidRDefault="00777745" w:rsidP="00777745">
            <w:pPr>
              <w:jc w:val="center"/>
              <w:rPr>
                <w:rFonts w:ascii="等线" w:eastAsia="等线" w:hAnsi="宋体" w:cs="Arial"/>
                <w:szCs w:val="21"/>
              </w:rPr>
            </w:pPr>
          </w:p>
        </w:tc>
        <w:tc>
          <w:tcPr>
            <w:tcW w:w="50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vAlign w:val="center"/>
          </w:tcPr>
          <w:p w:rsidR="00777745" w:rsidRPr="00884A80" w:rsidRDefault="00777745" w:rsidP="00777745">
            <w:pPr>
              <w:jc w:val="center"/>
              <w:rPr>
                <w:rFonts w:ascii="等线" w:eastAsia="等线" w:hAnsi="宋体" w:cs="Arial"/>
                <w:szCs w:val="21"/>
              </w:rPr>
            </w:pPr>
          </w:p>
        </w:tc>
      </w:tr>
      <w:tr w:rsidR="00C257DB" w:rsidRPr="00884A80" w:rsidTr="00C257DB">
        <w:trPr>
          <w:trHeight w:hRule="exact" w:val="915"/>
        </w:trPr>
        <w:tc>
          <w:tcPr>
            <w:tcW w:w="1809" w:type="dxa"/>
            <w:gridSpan w:val="3"/>
            <w:tcBorders>
              <w:top w:val="single" w:sz="6" w:space="0" w:color="808080"/>
              <w:bottom w:val="single" w:sz="4" w:space="0" w:color="A6A6A6"/>
            </w:tcBorders>
            <w:vAlign w:val="center"/>
          </w:tcPr>
          <w:p w:rsidR="00C257DB" w:rsidRPr="00884A80" w:rsidRDefault="00C257DB" w:rsidP="00777745">
            <w:pPr>
              <w:jc w:val="left"/>
              <w:rPr>
                <w:rFonts w:ascii="等线" w:eastAsia="等线" w:hAnsi="宋体"/>
                <w:i/>
                <w:szCs w:val="21"/>
              </w:rPr>
            </w:pPr>
            <w:r w:rsidRPr="00884A80">
              <w:rPr>
                <w:rFonts w:ascii="等线" w:eastAsia="等线" w:hAnsi="宋体" w:cs="Arial" w:hint="eastAsia"/>
                <w:szCs w:val="21"/>
              </w:rPr>
              <w:t>资金使用</w:t>
            </w:r>
            <w:r w:rsidRPr="00884A80">
              <w:rPr>
                <w:rFonts w:ascii="等线" w:eastAsia="等线" w:hAnsi="宋体" w:cs="Arial"/>
                <w:szCs w:val="21"/>
              </w:rPr>
              <w:t>计划</w:t>
            </w:r>
          </w:p>
        </w:tc>
        <w:tc>
          <w:tcPr>
            <w:tcW w:w="8364" w:type="dxa"/>
            <w:gridSpan w:val="4"/>
            <w:tcBorders>
              <w:top w:val="single" w:sz="6" w:space="0" w:color="808080"/>
              <w:bottom w:val="single" w:sz="4" w:space="0" w:color="A6A6A6"/>
            </w:tcBorders>
            <w:vAlign w:val="center"/>
          </w:tcPr>
          <w:p w:rsidR="00C257DB" w:rsidRPr="00884A80" w:rsidRDefault="00C257DB" w:rsidP="00777745">
            <w:pPr>
              <w:jc w:val="left"/>
              <w:rPr>
                <w:rFonts w:ascii="等线" w:eastAsia="等线" w:hAnsi="宋体"/>
                <w:i/>
                <w:szCs w:val="21"/>
              </w:rPr>
            </w:pPr>
            <w:r w:rsidRPr="00884A80">
              <w:rPr>
                <w:rFonts w:ascii="等线" w:eastAsia="等线" w:hAnsi="宋体" w:hint="eastAsia"/>
                <w:i/>
                <w:szCs w:val="21"/>
              </w:rPr>
              <w:t>（资金使用方向细目。包括固定资产投入、在建工程、研发投入、管理费等,</w:t>
            </w:r>
            <w:r w:rsidRPr="00884A80">
              <w:rPr>
                <w:rFonts w:ascii="等线" w:eastAsia="等线" w:hAnsi="宋体"/>
                <w:i/>
                <w:szCs w:val="21"/>
              </w:rPr>
              <w:t>希望投资机构提供哪些增值服务</w:t>
            </w:r>
            <w:r w:rsidRPr="00884A80">
              <w:rPr>
                <w:rFonts w:ascii="等线" w:eastAsia="等线" w:hAnsi="宋体" w:hint="eastAsia"/>
                <w:i/>
                <w:szCs w:val="21"/>
              </w:rPr>
              <w:t>？）</w:t>
            </w:r>
          </w:p>
        </w:tc>
      </w:tr>
      <w:tr w:rsidR="00777745" w:rsidRPr="00884A80" w:rsidTr="006E2B4F">
        <w:trPr>
          <w:trHeight w:hRule="exact" w:val="454"/>
        </w:trPr>
        <w:tc>
          <w:tcPr>
            <w:tcW w:w="1559" w:type="dxa"/>
            <w:vMerge w:val="restart"/>
            <w:shd w:val="clear" w:color="auto" w:fill="auto"/>
            <w:vAlign w:val="center"/>
          </w:tcPr>
          <w:p w:rsidR="00777745" w:rsidRPr="00884A80" w:rsidRDefault="00777745" w:rsidP="00777745">
            <w:pPr>
              <w:jc w:val="left"/>
              <w:rPr>
                <w:rFonts w:ascii="等线" w:eastAsia="等线" w:hAnsi="宋体"/>
                <w:szCs w:val="21"/>
              </w:rPr>
            </w:pPr>
            <w:r w:rsidRPr="00884A80">
              <w:rPr>
                <w:rFonts w:ascii="等线" w:eastAsia="等线" w:hAnsi="宋体" w:hint="eastAsia"/>
                <w:szCs w:val="21"/>
              </w:rPr>
              <w:t>□并购需求</w:t>
            </w:r>
          </w:p>
        </w:tc>
        <w:tc>
          <w:tcPr>
            <w:tcW w:w="8614" w:type="dxa"/>
            <w:gridSpan w:val="6"/>
            <w:vAlign w:val="center"/>
          </w:tcPr>
          <w:p w:rsidR="00777745" w:rsidRPr="00884A80" w:rsidRDefault="00777745" w:rsidP="00DC6311">
            <w:pPr>
              <w:jc w:val="left"/>
              <w:rPr>
                <w:rFonts w:ascii="等线" w:eastAsia="等线" w:hAnsi="宋体"/>
                <w:szCs w:val="21"/>
              </w:rPr>
            </w:pPr>
            <w:r w:rsidRPr="00884A80">
              <w:rPr>
                <w:rFonts w:ascii="等线" w:eastAsia="等线" w:hAnsi="宋体" w:hint="eastAsia"/>
                <w:szCs w:val="21"/>
              </w:rPr>
              <w:t>□愿意被上市公司</w:t>
            </w:r>
            <w:r w:rsidR="00DC6311" w:rsidRPr="00884A80">
              <w:rPr>
                <w:rFonts w:ascii="等线" w:eastAsia="等线" w:hAnsi="宋体" w:hint="eastAsia"/>
                <w:szCs w:val="21"/>
              </w:rPr>
              <w:t>等</w:t>
            </w:r>
            <w:r w:rsidR="00C257DB" w:rsidRPr="00884A80">
              <w:rPr>
                <w:rFonts w:ascii="等线" w:eastAsia="等线" w:hAnsi="宋体"/>
                <w:szCs w:val="21"/>
              </w:rPr>
              <w:t>其他企业</w:t>
            </w:r>
            <w:r w:rsidRPr="00884A80">
              <w:rPr>
                <w:rFonts w:ascii="等线" w:eastAsia="等线" w:hAnsi="宋体" w:hint="eastAsia"/>
                <w:szCs w:val="21"/>
              </w:rPr>
              <w:t>并购</w:t>
            </w:r>
          </w:p>
        </w:tc>
      </w:tr>
      <w:tr w:rsidR="00777745" w:rsidRPr="00884A80" w:rsidTr="006E2B4F">
        <w:trPr>
          <w:trHeight w:hRule="exact" w:val="454"/>
        </w:trPr>
        <w:tc>
          <w:tcPr>
            <w:tcW w:w="1559" w:type="dxa"/>
            <w:vMerge/>
            <w:shd w:val="clear" w:color="auto" w:fill="auto"/>
            <w:vAlign w:val="center"/>
          </w:tcPr>
          <w:p w:rsidR="00777745" w:rsidRPr="00884A80" w:rsidRDefault="00777745" w:rsidP="00777745">
            <w:pPr>
              <w:jc w:val="left"/>
              <w:rPr>
                <w:rFonts w:ascii="等线" w:eastAsia="等线" w:hAnsi="宋体"/>
                <w:szCs w:val="21"/>
              </w:rPr>
            </w:pPr>
          </w:p>
        </w:tc>
        <w:tc>
          <w:tcPr>
            <w:tcW w:w="8614" w:type="dxa"/>
            <w:gridSpan w:val="6"/>
            <w:vAlign w:val="center"/>
          </w:tcPr>
          <w:p w:rsidR="00777745" w:rsidRPr="00884A80" w:rsidRDefault="00777745" w:rsidP="00777745">
            <w:pPr>
              <w:jc w:val="left"/>
              <w:rPr>
                <w:rFonts w:ascii="等线" w:eastAsia="等线" w:hAnsi="宋体"/>
                <w:szCs w:val="21"/>
              </w:rPr>
            </w:pPr>
            <w:r w:rsidRPr="00884A80">
              <w:rPr>
                <w:rFonts w:ascii="等线" w:eastAsia="等线" w:hAnsi="宋体" w:hint="eastAsia"/>
                <w:szCs w:val="21"/>
              </w:rPr>
              <w:t>□愿意并购其他相关企业</w:t>
            </w:r>
          </w:p>
        </w:tc>
      </w:tr>
      <w:tr w:rsidR="00777745" w:rsidRPr="00884A80" w:rsidTr="006E2B4F">
        <w:trPr>
          <w:trHeight w:hRule="exact" w:val="454"/>
        </w:trPr>
        <w:tc>
          <w:tcPr>
            <w:tcW w:w="10173" w:type="dxa"/>
            <w:gridSpan w:val="7"/>
            <w:vAlign w:val="center"/>
          </w:tcPr>
          <w:p w:rsidR="00777745" w:rsidRPr="00884A80" w:rsidRDefault="00777745" w:rsidP="00777745">
            <w:pPr>
              <w:jc w:val="left"/>
              <w:rPr>
                <w:rFonts w:ascii="等线" w:eastAsia="等线" w:hAnsi="宋体"/>
                <w:color w:val="000000"/>
                <w:szCs w:val="21"/>
              </w:rPr>
            </w:pPr>
            <w:r w:rsidRPr="00884A80">
              <w:rPr>
                <w:rFonts w:ascii="等线" w:eastAsia="等线" w:hAnsi="宋体" w:hint="eastAsia"/>
                <w:color w:val="000000"/>
                <w:szCs w:val="21"/>
              </w:rPr>
              <w:t>□</w:t>
            </w:r>
            <w:r w:rsidR="002200D6">
              <w:rPr>
                <w:rFonts w:ascii="宋体" w:eastAsia="宋体" w:hAnsi="宋体" w:hint="eastAsia"/>
                <w:szCs w:val="21"/>
              </w:rPr>
              <w:t>可考虑</w:t>
            </w:r>
            <w:r w:rsidR="002200D6">
              <w:rPr>
                <w:rFonts w:ascii="宋体" w:eastAsia="宋体" w:hAnsi="宋体" w:hint="eastAsia"/>
                <w:color w:val="000000"/>
                <w:szCs w:val="21"/>
              </w:rPr>
              <w:t>入驻苏州工业园区</w:t>
            </w:r>
          </w:p>
        </w:tc>
      </w:tr>
      <w:tr w:rsidR="00777745" w:rsidRPr="00884A80" w:rsidTr="006E2B4F">
        <w:trPr>
          <w:trHeight w:hRule="exact" w:val="454"/>
        </w:trPr>
        <w:tc>
          <w:tcPr>
            <w:tcW w:w="10173" w:type="dxa"/>
            <w:gridSpan w:val="7"/>
            <w:vAlign w:val="center"/>
          </w:tcPr>
          <w:p w:rsidR="00777745" w:rsidRPr="00884A80" w:rsidRDefault="00777745" w:rsidP="00777745">
            <w:pPr>
              <w:jc w:val="left"/>
              <w:rPr>
                <w:rFonts w:ascii="等线" w:eastAsia="等线" w:hAnsi="宋体"/>
                <w:color w:val="000000"/>
                <w:szCs w:val="21"/>
              </w:rPr>
            </w:pPr>
            <w:r w:rsidRPr="00884A80">
              <w:rPr>
                <w:rFonts w:ascii="等线" w:eastAsia="等线" w:hAnsi="宋体" w:hint="eastAsia"/>
                <w:color w:val="000000"/>
                <w:szCs w:val="21"/>
              </w:rPr>
              <w:t>□</w:t>
            </w:r>
            <w:r w:rsidR="002200D6">
              <w:rPr>
                <w:rFonts w:ascii="宋体" w:eastAsia="宋体" w:hAnsi="宋体" w:hint="eastAsia"/>
                <w:szCs w:val="21"/>
              </w:rPr>
              <w:t>可考虑</w:t>
            </w:r>
            <w:r w:rsidR="002200D6">
              <w:rPr>
                <w:rFonts w:ascii="宋体" w:eastAsia="宋体" w:hAnsi="宋体" w:hint="eastAsia"/>
                <w:color w:val="000000"/>
                <w:szCs w:val="21"/>
              </w:rPr>
              <w:t>入驻苏州</w:t>
            </w:r>
            <w:proofErr w:type="gramStart"/>
            <w:r w:rsidR="002200D6">
              <w:rPr>
                <w:rFonts w:ascii="宋体" w:eastAsia="宋体" w:hAnsi="宋体" w:hint="eastAsia"/>
                <w:color w:val="000000"/>
                <w:szCs w:val="21"/>
              </w:rPr>
              <w:t>纳米城</w:t>
            </w:r>
            <w:proofErr w:type="gramEnd"/>
          </w:p>
        </w:tc>
      </w:tr>
      <w:tr w:rsidR="00777745" w:rsidRPr="00884A80" w:rsidTr="006E2B4F">
        <w:trPr>
          <w:trHeight w:hRule="exact" w:val="454"/>
        </w:trPr>
        <w:tc>
          <w:tcPr>
            <w:tcW w:w="2093" w:type="dxa"/>
            <w:gridSpan w:val="4"/>
            <w:vAlign w:val="center"/>
          </w:tcPr>
          <w:p w:rsidR="00777745" w:rsidRPr="00884A80" w:rsidRDefault="00777745" w:rsidP="00777745">
            <w:pPr>
              <w:rPr>
                <w:rFonts w:ascii="等线" w:eastAsia="等线" w:hAnsi="宋体"/>
                <w:color w:val="000000"/>
                <w:szCs w:val="21"/>
              </w:rPr>
            </w:pPr>
            <w:r w:rsidRPr="00884A80">
              <w:rPr>
                <w:rFonts w:ascii="等线" w:eastAsia="等线" w:hAnsi="宋体" w:hint="eastAsia"/>
                <w:color w:val="000000"/>
                <w:szCs w:val="21"/>
              </w:rPr>
              <w:t>□其他服务需求</w:t>
            </w:r>
          </w:p>
        </w:tc>
        <w:tc>
          <w:tcPr>
            <w:tcW w:w="8080" w:type="dxa"/>
            <w:gridSpan w:val="3"/>
            <w:vAlign w:val="center"/>
          </w:tcPr>
          <w:p w:rsidR="00777745" w:rsidRPr="00884A80" w:rsidRDefault="00777745" w:rsidP="00777745">
            <w:pPr>
              <w:rPr>
                <w:rFonts w:ascii="等线" w:eastAsia="等线" w:hAnsi="宋体"/>
                <w:i/>
                <w:color w:val="000000"/>
                <w:szCs w:val="21"/>
              </w:rPr>
            </w:pPr>
            <w:r w:rsidRPr="00884A80">
              <w:rPr>
                <w:rFonts w:ascii="等线" w:eastAsia="等线" w:hAnsi="宋体" w:hint="eastAsia"/>
                <w:i/>
                <w:color w:val="000000"/>
                <w:szCs w:val="21"/>
              </w:rPr>
              <w:t>（自行</w:t>
            </w:r>
            <w:r w:rsidRPr="00884A80">
              <w:rPr>
                <w:rFonts w:ascii="等线" w:eastAsia="等线" w:hAnsi="宋体"/>
                <w:i/>
                <w:color w:val="000000"/>
                <w:szCs w:val="21"/>
              </w:rPr>
              <w:t>填写</w:t>
            </w:r>
            <w:r w:rsidRPr="00884A80">
              <w:rPr>
                <w:rFonts w:ascii="等线" w:eastAsia="等线" w:hAnsi="宋体" w:hint="eastAsia"/>
                <w:i/>
                <w:color w:val="000000"/>
                <w:szCs w:val="21"/>
              </w:rPr>
              <w:t>）</w:t>
            </w:r>
          </w:p>
        </w:tc>
      </w:tr>
    </w:tbl>
    <w:p w:rsidR="000D2CE1" w:rsidRDefault="000D2CE1">
      <w:pPr>
        <w:spacing w:line="320" w:lineRule="exact"/>
        <w:rPr>
          <w:rFonts w:ascii="等线" w:eastAsia="等线" w:hAnsi="宋体"/>
          <w:szCs w:val="21"/>
        </w:rPr>
      </w:pPr>
      <w:r w:rsidRPr="000D2CE1">
        <w:rPr>
          <w:rFonts w:ascii="等线" w:eastAsia="等线" w:hAnsi="宋体" w:hint="eastAsia"/>
          <w:szCs w:val="21"/>
        </w:rPr>
        <w:t>附件一：产品照片</w:t>
      </w:r>
      <w:r w:rsidR="00A66B5E" w:rsidRPr="000D2CE1">
        <w:rPr>
          <w:rFonts w:ascii="等线" w:eastAsia="等线" w:hAnsi="宋体" w:hint="eastAsia"/>
          <w:szCs w:val="21"/>
        </w:rPr>
        <w:t>（</w:t>
      </w:r>
      <w:r w:rsidR="00142893">
        <w:rPr>
          <w:rFonts w:ascii="等线" w:eastAsia="等线" w:hAnsi="宋体" w:hint="eastAsia"/>
          <w:szCs w:val="21"/>
        </w:rPr>
        <w:t>2</w:t>
      </w:r>
      <w:r w:rsidR="00A66B5E">
        <w:rPr>
          <w:rFonts w:ascii="等线" w:eastAsia="等线" w:hAnsi="宋体" w:hint="eastAsia"/>
          <w:szCs w:val="21"/>
        </w:rPr>
        <w:t>00万</w:t>
      </w:r>
      <w:r w:rsidR="00A66B5E" w:rsidRPr="000D2CE1">
        <w:rPr>
          <w:rFonts w:ascii="等线" w:eastAsia="等线" w:hAnsi="宋体" w:hint="eastAsia"/>
          <w:szCs w:val="21"/>
        </w:rPr>
        <w:t>及其以上</w:t>
      </w:r>
      <w:r w:rsidR="00A66B5E">
        <w:rPr>
          <w:rFonts w:ascii="等线" w:eastAsia="等线" w:hAnsi="宋体" w:hint="eastAsia"/>
          <w:szCs w:val="21"/>
        </w:rPr>
        <w:t>像素</w:t>
      </w:r>
      <w:r w:rsidR="00A66B5E" w:rsidRPr="000D2CE1">
        <w:rPr>
          <w:rFonts w:ascii="等线" w:eastAsia="等线" w:hAnsi="宋体" w:hint="eastAsia"/>
          <w:szCs w:val="21"/>
        </w:rPr>
        <w:t>）</w:t>
      </w:r>
    </w:p>
    <w:p w:rsidR="00584B09" w:rsidRDefault="000D2CE1">
      <w:pPr>
        <w:spacing w:line="320" w:lineRule="exact"/>
        <w:rPr>
          <w:rFonts w:ascii="等线" w:eastAsia="等线" w:hAnsi="宋体" w:hint="eastAsia"/>
          <w:szCs w:val="21"/>
        </w:rPr>
      </w:pPr>
      <w:r>
        <w:rPr>
          <w:rFonts w:ascii="等线" w:eastAsia="等线" w:hAnsi="宋体" w:hint="eastAsia"/>
          <w:szCs w:val="21"/>
        </w:rPr>
        <w:t>附件二：企业营业执照</w:t>
      </w:r>
    </w:p>
    <w:p w:rsidR="00CA415C" w:rsidRDefault="00CA415C" w:rsidP="00CA415C">
      <w:pPr>
        <w:spacing w:line="320" w:lineRule="exact"/>
        <w:rPr>
          <w:rFonts w:ascii="等线" w:eastAsia="等线" w:hAnsi="宋体"/>
          <w:szCs w:val="21"/>
        </w:rPr>
      </w:pPr>
      <w:r>
        <w:rPr>
          <w:rFonts w:ascii="等线" w:eastAsia="等线" w:hAnsi="宋体"/>
          <w:szCs w:val="21"/>
        </w:rPr>
        <w:t>附件三</w:t>
      </w:r>
      <w:r w:rsidRPr="00DF2331">
        <w:rPr>
          <w:rFonts w:ascii="等线" w:eastAsia="等线" w:hAnsi="宋体" w:hint="eastAsia"/>
          <w:szCs w:val="21"/>
        </w:rPr>
        <w:t>：专利证书图片</w:t>
      </w:r>
    </w:p>
    <w:p w:rsidR="00CA415C" w:rsidRPr="00DF2331" w:rsidRDefault="00CA415C" w:rsidP="00CA415C">
      <w:pPr>
        <w:spacing w:line="320" w:lineRule="exact"/>
        <w:rPr>
          <w:rFonts w:ascii="等线" w:eastAsia="等线" w:hAnsi="宋体"/>
          <w:szCs w:val="21"/>
        </w:rPr>
      </w:pPr>
      <w:r>
        <w:rPr>
          <w:rFonts w:ascii="等线" w:eastAsia="等线" w:hAnsi="宋体"/>
          <w:szCs w:val="21"/>
        </w:rPr>
        <w:t>附件四</w:t>
      </w:r>
      <w:r w:rsidRPr="00DF2331">
        <w:rPr>
          <w:rFonts w:ascii="等线" w:eastAsia="等线" w:hAnsi="宋体" w:hint="eastAsia"/>
          <w:szCs w:val="21"/>
        </w:rPr>
        <w:t>：</w:t>
      </w:r>
      <w:r>
        <w:rPr>
          <w:rFonts w:ascii="等线" w:eastAsia="等线" w:hAnsi="宋体" w:hint="eastAsia"/>
          <w:szCs w:val="21"/>
        </w:rPr>
        <w:t>其他认证、荣誉图片</w:t>
      </w:r>
    </w:p>
    <w:p w:rsidR="000D2CE1" w:rsidRPr="000D2CE1" w:rsidRDefault="00CA415C">
      <w:pPr>
        <w:spacing w:line="320" w:lineRule="exact"/>
        <w:rPr>
          <w:rFonts w:ascii="等线" w:eastAsia="等线" w:hAnsi="宋体"/>
          <w:szCs w:val="21"/>
        </w:rPr>
      </w:pPr>
      <w:r>
        <w:rPr>
          <w:rFonts w:ascii="等线" w:eastAsia="等线" w:hAnsi="宋体" w:hint="eastAsia"/>
          <w:szCs w:val="21"/>
        </w:rPr>
        <w:t>附件五</w:t>
      </w:r>
      <w:r w:rsidR="00584B09">
        <w:rPr>
          <w:rFonts w:ascii="等线" w:eastAsia="等线" w:hAnsi="宋体" w:hint="eastAsia"/>
          <w:szCs w:val="21"/>
        </w:rPr>
        <w:t>：公司办公室照片（含员工）</w:t>
      </w:r>
    </w:p>
    <w:sectPr w:rsidR="000D2CE1" w:rsidRPr="000D2CE1" w:rsidSect="00812227">
      <w:headerReference w:type="default" r:id="rId8"/>
      <w:footerReference w:type="default" r:id="rId9"/>
      <w:pgSz w:w="11906" w:h="16838"/>
      <w:pgMar w:top="709" w:right="720" w:bottom="709" w:left="720" w:header="851" w:footer="992" w:gutter="0"/>
      <w:cols w:space="72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5BAC" w:rsidRDefault="00E15BAC">
      <w:r>
        <w:separator/>
      </w:r>
    </w:p>
  </w:endnote>
  <w:endnote w:type="continuationSeparator" w:id="0">
    <w:p w:rsidR="00E15BAC" w:rsidRDefault="00E15B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BE2" w:rsidRPr="00EC06B7" w:rsidRDefault="00EC06B7" w:rsidP="00EC06B7">
    <w:pPr>
      <w:pStyle w:val="a5"/>
    </w:pPr>
    <w: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5BAC" w:rsidRDefault="00E15BAC">
      <w:r>
        <w:separator/>
      </w:r>
    </w:p>
  </w:footnote>
  <w:footnote w:type="continuationSeparator" w:id="0">
    <w:p w:rsidR="00E15BAC" w:rsidRDefault="00E15B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BE2" w:rsidRPr="00864DEF" w:rsidRDefault="00864DEF" w:rsidP="00864DEF">
    <w:pPr>
      <w:pStyle w:val="a4"/>
      <w:ind w:leftChars="100" w:left="210"/>
      <w:jc w:val="both"/>
      <w:rPr>
        <w:sz w:val="20"/>
        <w:szCs w:val="20"/>
      </w:rPr>
    </w:pPr>
    <w:r w:rsidRPr="00BD1F01">
      <w:rPr>
        <w:sz w:val="20"/>
        <w:szCs w:val="20"/>
      </w:rPr>
      <w:t>中国</w:t>
    </w:r>
    <w:r w:rsidRPr="00BD1F01">
      <w:rPr>
        <w:sz w:val="20"/>
        <w:szCs w:val="20"/>
      </w:rPr>
      <w:t>MEMS</w:t>
    </w:r>
    <w:r w:rsidRPr="00BD1F01">
      <w:rPr>
        <w:sz w:val="20"/>
        <w:szCs w:val="20"/>
      </w:rPr>
      <w:t>创业大赛</w:t>
    </w:r>
    <w:r w:rsidRPr="00BD1F01">
      <w:rPr>
        <w:rFonts w:hint="eastAsia"/>
        <w:sz w:val="20"/>
        <w:szCs w:val="20"/>
      </w:rPr>
      <w:t xml:space="preserve">                                                          </w:t>
    </w:r>
    <w:r w:rsidRPr="00BD1F01">
      <w:rPr>
        <w:sz w:val="20"/>
        <w:szCs w:val="20"/>
      </w:rPr>
      <w:t xml:space="preserve"> </w:t>
    </w:r>
    <w:r>
      <w:rPr>
        <w:rFonts w:hint="eastAsia"/>
        <w:sz w:val="20"/>
        <w:szCs w:val="20"/>
      </w:rPr>
      <w:t xml:space="preserve">     </w:t>
    </w:r>
    <w:r w:rsidR="00C75E32">
      <w:rPr>
        <w:rFonts w:hint="eastAsia"/>
        <w:sz w:val="20"/>
        <w:szCs w:val="20"/>
      </w:rPr>
      <w:t xml:space="preserve">         </w:t>
    </w:r>
    <w:r w:rsidR="00C75E32" w:rsidRPr="00C75E32">
      <w:rPr>
        <w:rFonts w:hint="eastAsia"/>
        <w:sz w:val="20"/>
        <w:szCs w:val="20"/>
      </w:rPr>
      <w:t>创新产品奖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decimal"/>
      <w:suff w:val="nothing"/>
      <w:lvlText w:val="%1."/>
      <w:lvlJc w:val="left"/>
    </w:lvl>
  </w:abstractNum>
  <w:abstractNum w:abstractNumId="1">
    <w:nsid w:val="00000002"/>
    <w:multiLevelType w:val="multilevel"/>
    <w:tmpl w:val="00000002"/>
    <w:lvl w:ilvl="0">
      <w:start w:val="1"/>
      <w:numFmt w:val="japaneseCounting"/>
      <w:pStyle w:val="CharChar1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0000000F"/>
    <w:multiLevelType w:val="singleLevel"/>
    <w:tmpl w:val="0000000F"/>
    <w:lvl w:ilvl="0">
      <w:start w:val="1"/>
      <w:numFmt w:val="decimal"/>
      <w:suff w:val="nothing"/>
      <w:lvlText w:val="%1."/>
      <w:lvlJc w:val="left"/>
    </w:lvl>
  </w:abstractNum>
  <w:abstractNum w:abstractNumId="3">
    <w:nsid w:val="04E502AD"/>
    <w:multiLevelType w:val="hybridMultilevel"/>
    <w:tmpl w:val="58F063F4"/>
    <w:lvl w:ilvl="0" w:tplc="DF2AE0B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9C67216"/>
    <w:multiLevelType w:val="hybridMultilevel"/>
    <w:tmpl w:val="B0206DDA"/>
    <w:lvl w:ilvl="0" w:tplc="F322F020">
      <w:numFmt w:val="bullet"/>
      <w:lvlText w:val=""/>
      <w:lvlJc w:val="left"/>
      <w:pPr>
        <w:ind w:left="360" w:hanging="360"/>
      </w:pPr>
      <w:rPr>
        <w:rFonts w:ascii="Wingdings" w:eastAsia="宋体" w:hAnsi="Wingdings" w:cs="Arial" w:hint="default"/>
        <w:color w:val="FF0000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bordersDoNotSurroundHeader/>
  <w:bordersDoNotSurroundFooter/>
  <w:proofState w:spelling="clean" w:grammar="clean"/>
  <w:attachedTemplate r:id="rId1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74090"/>
    <w:rsid w:val="000010BA"/>
    <w:rsid w:val="00001988"/>
    <w:rsid w:val="0000266B"/>
    <w:rsid w:val="00002814"/>
    <w:rsid w:val="00003757"/>
    <w:rsid w:val="00003E7B"/>
    <w:rsid w:val="00004A05"/>
    <w:rsid w:val="00005BE5"/>
    <w:rsid w:val="00005ECA"/>
    <w:rsid w:val="00007179"/>
    <w:rsid w:val="0001065F"/>
    <w:rsid w:val="00010F0F"/>
    <w:rsid w:val="000116B8"/>
    <w:rsid w:val="00011BE1"/>
    <w:rsid w:val="00011CC8"/>
    <w:rsid w:val="0001398A"/>
    <w:rsid w:val="00013F8E"/>
    <w:rsid w:val="0001449A"/>
    <w:rsid w:val="00014FA6"/>
    <w:rsid w:val="000150B9"/>
    <w:rsid w:val="00015867"/>
    <w:rsid w:val="000202BB"/>
    <w:rsid w:val="0002231A"/>
    <w:rsid w:val="00022B09"/>
    <w:rsid w:val="00024551"/>
    <w:rsid w:val="00025B39"/>
    <w:rsid w:val="00026487"/>
    <w:rsid w:val="000273C6"/>
    <w:rsid w:val="000319F4"/>
    <w:rsid w:val="000334C5"/>
    <w:rsid w:val="00034048"/>
    <w:rsid w:val="00035440"/>
    <w:rsid w:val="00036011"/>
    <w:rsid w:val="00036E10"/>
    <w:rsid w:val="00040457"/>
    <w:rsid w:val="0004051A"/>
    <w:rsid w:val="0004269F"/>
    <w:rsid w:val="0004403A"/>
    <w:rsid w:val="000448B5"/>
    <w:rsid w:val="00047570"/>
    <w:rsid w:val="00047C24"/>
    <w:rsid w:val="000541AF"/>
    <w:rsid w:val="00055595"/>
    <w:rsid w:val="000555B3"/>
    <w:rsid w:val="0005596C"/>
    <w:rsid w:val="00055E1C"/>
    <w:rsid w:val="00060340"/>
    <w:rsid w:val="000611ED"/>
    <w:rsid w:val="0006164C"/>
    <w:rsid w:val="00062324"/>
    <w:rsid w:val="00063354"/>
    <w:rsid w:val="00063988"/>
    <w:rsid w:val="00063F25"/>
    <w:rsid w:val="00064B99"/>
    <w:rsid w:val="00065A09"/>
    <w:rsid w:val="0006619C"/>
    <w:rsid w:val="000674EC"/>
    <w:rsid w:val="0007039C"/>
    <w:rsid w:val="00070E49"/>
    <w:rsid w:val="0007525B"/>
    <w:rsid w:val="0007609D"/>
    <w:rsid w:val="00076EDF"/>
    <w:rsid w:val="00076F35"/>
    <w:rsid w:val="000810A3"/>
    <w:rsid w:val="00082641"/>
    <w:rsid w:val="00083EA9"/>
    <w:rsid w:val="00084F2C"/>
    <w:rsid w:val="00086B0C"/>
    <w:rsid w:val="000873F6"/>
    <w:rsid w:val="00090BD9"/>
    <w:rsid w:val="00090F11"/>
    <w:rsid w:val="000914C0"/>
    <w:rsid w:val="00092031"/>
    <w:rsid w:val="00092125"/>
    <w:rsid w:val="00094273"/>
    <w:rsid w:val="000947ED"/>
    <w:rsid w:val="00095859"/>
    <w:rsid w:val="00097670"/>
    <w:rsid w:val="00097D61"/>
    <w:rsid w:val="000A0A20"/>
    <w:rsid w:val="000A0C21"/>
    <w:rsid w:val="000A0C51"/>
    <w:rsid w:val="000A110D"/>
    <w:rsid w:val="000A324D"/>
    <w:rsid w:val="000A3CC8"/>
    <w:rsid w:val="000A3E9F"/>
    <w:rsid w:val="000A4B68"/>
    <w:rsid w:val="000A609C"/>
    <w:rsid w:val="000B02C8"/>
    <w:rsid w:val="000B03FD"/>
    <w:rsid w:val="000B0D7E"/>
    <w:rsid w:val="000B24C7"/>
    <w:rsid w:val="000B33B9"/>
    <w:rsid w:val="000B388B"/>
    <w:rsid w:val="000B4251"/>
    <w:rsid w:val="000B46F4"/>
    <w:rsid w:val="000B646B"/>
    <w:rsid w:val="000B6D99"/>
    <w:rsid w:val="000B6F22"/>
    <w:rsid w:val="000C208B"/>
    <w:rsid w:val="000C2598"/>
    <w:rsid w:val="000C3B88"/>
    <w:rsid w:val="000C580C"/>
    <w:rsid w:val="000C67D9"/>
    <w:rsid w:val="000C78DD"/>
    <w:rsid w:val="000C7E5E"/>
    <w:rsid w:val="000C7FC6"/>
    <w:rsid w:val="000D0EC6"/>
    <w:rsid w:val="000D1E37"/>
    <w:rsid w:val="000D290A"/>
    <w:rsid w:val="000D2CE1"/>
    <w:rsid w:val="000D346A"/>
    <w:rsid w:val="000D3952"/>
    <w:rsid w:val="000D5593"/>
    <w:rsid w:val="000D698D"/>
    <w:rsid w:val="000E03C7"/>
    <w:rsid w:val="000E0506"/>
    <w:rsid w:val="000E24B7"/>
    <w:rsid w:val="000E2A1A"/>
    <w:rsid w:val="000E3308"/>
    <w:rsid w:val="000E3AB8"/>
    <w:rsid w:val="000E4129"/>
    <w:rsid w:val="000E4E74"/>
    <w:rsid w:val="000E65DF"/>
    <w:rsid w:val="000F280A"/>
    <w:rsid w:val="000F5557"/>
    <w:rsid w:val="000F5737"/>
    <w:rsid w:val="000F6066"/>
    <w:rsid w:val="000F7087"/>
    <w:rsid w:val="000F7451"/>
    <w:rsid w:val="001009CB"/>
    <w:rsid w:val="00101AEF"/>
    <w:rsid w:val="00103406"/>
    <w:rsid w:val="00105113"/>
    <w:rsid w:val="00107C94"/>
    <w:rsid w:val="00112FF5"/>
    <w:rsid w:val="00113725"/>
    <w:rsid w:val="00115E59"/>
    <w:rsid w:val="00117803"/>
    <w:rsid w:val="00117994"/>
    <w:rsid w:val="00117E33"/>
    <w:rsid w:val="001221F0"/>
    <w:rsid w:val="00123DCC"/>
    <w:rsid w:val="00127EB4"/>
    <w:rsid w:val="001356F0"/>
    <w:rsid w:val="00137EA9"/>
    <w:rsid w:val="001419EF"/>
    <w:rsid w:val="00141E5E"/>
    <w:rsid w:val="0014264B"/>
    <w:rsid w:val="00142893"/>
    <w:rsid w:val="0014319A"/>
    <w:rsid w:val="00143DF4"/>
    <w:rsid w:val="001460A0"/>
    <w:rsid w:val="00147B0E"/>
    <w:rsid w:val="00150FAC"/>
    <w:rsid w:val="0015288B"/>
    <w:rsid w:val="00160512"/>
    <w:rsid w:val="001608C8"/>
    <w:rsid w:val="00160BB8"/>
    <w:rsid w:val="00161846"/>
    <w:rsid w:val="00163666"/>
    <w:rsid w:val="0016411E"/>
    <w:rsid w:val="0016429B"/>
    <w:rsid w:val="001658B7"/>
    <w:rsid w:val="00166EA1"/>
    <w:rsid w:val="00167FA9"/>
    <w:rsid w:val="001707E1"/>
    <w:rsid w:val="001717B8"/>
    <w:rsid w:val="00171D91"/>
    <w:rsid w:val="00172CAE"/>
    <w:rsid w:val="0017416F"/>
    <w:rsid w:val="00174CA1"/>
    <w:rsid w:val="0017602F"/>
    <w:rsid w:val="0017644F"/>
    <w:rsid w:val="00176828"/>
    <w:rsid w:val="00180A67"/>
    <w:rsid w:val="00180B40"/>
    <w:rsid w:val="001810A4"/>
    <w:rsid w:val="001820FF"/>
    <w:rsid w:val="001824A9"/>
    <w:rsid w:val="00183D30"/>
    <w:rsid w:val="00184050"/>
    <w:rsid w:val="00185AE7"/>
    <w:rsid w:val="00186B2C"/>
    <w:rsid w:val="0019242D"/>
    <w:rsid w:val="00194C60"/>
    <w:rsid w:val="00196F94"/>
    <w:rsid w:val="0019744B"/>
    <w:rsid w:val="001977E0"/>
    <w:rsid w:val="001977FB"/>
    <w:rsid w:val="00197F1D"/>
    <w:rsid w:val="001A0B67"/>
    <w:rsid w:val="001A13E9"/>
    <w:rsid w:val="001A1F2A"/>
    <w:rsid w:val="001A3487"/>
    <w:rsid w:val="001A4B71"/>
    <w:rsid w:val="001A4CD0"/>
    <w:rsid w:val="001A58CB"/>
    <w:rsid w:val="001A633A"/>
    <w:rsid w:val="001A653E"/>
    <w:rsid w:val="001A688E"/>
    <w:rsid w:val="001A6A9D"/>
    <w:rsid w:val="001A6D4C"/>
    <w:rsid w:val="001A788F"/>
    <w:rsid w:val="001A7D6B"/>
    <w:rsid w:val="001B04C6"/>
    <w:rsid w:val="001B095D"/>
    <w:rsid w:val="001B102B"/>
    <w:rsid w:val="001B1C48"/>
    <w:rsid w:val="001B2693"/>
    <w:rsid w:val="001B357F"/>
    <w:rsid w:val="001B4EA7"/>
    <w:rsid w:val="001B5D76"/>
    <w:rsid w:val="001B6179"/>
    <w:rsid w:val="001B69AC"/>
    <w:rsid w:val="001B7C5B"/>
    <w:rsid w:val="001B7EF2"/>
    <w:rsid w:val="001C1C8F"/>
    <w:rsid w:val="001C4866"/>
    <w:rsid w:val="001C57BA"/>
    <w:rsid w:val="001D00C5"/>
    <w:rsid w:val="001D04AD"/>
    <w:rsid w:val="001D0748"/>
    <w:rsid w:val="001D2298"/>
    <w:rsid w:val="001D22A5"/>
    <w:rsid w:val="001D2C65"/>
    <w:rsid w:val="001D3E93"/>
    <w:rsid w:val="001D5603"/>
    <w:rsid w:val="001D6748"/>
    <w:rsid w:val="001D6DD0"/>
    <w:rsid w:val="001E0301"/>
    <w:rsid w:val="001E3E25"/>
    <w:rsid w:val="001E4E4F"/>
    <w:rsid w:val="001E6FAC"/>
    <w:rsid w:val="001E7B09"/>
    <w:rsid w:val="001F056F"/>
    <w:rsid w:val="001F16B6"/>
    <w:rsid w:val="001F18A9"/>
    <w:rsid w:val="001F23DC"/>
    <w:rsid w:val="001F49B7"/>
    <w:rsid w:val="001F5F78"/>
    <w:rsid w:val="001F6241"/>
    <w:rsid w:val="001F752E"/>
    <w:rsid w:val="002053F3"/>
    <w:rsid w:val="00205A03"/>
    <w:rsid w:val="002061B5"/>
    <w:rsid w:val="00210058"/>
    <w:rsid w:val="002100E2"/>
    <w:rsid w:val="0021029C"/>
    <w:rsid w:val="00211BD1"/>
    <w:rsid w:val="00211E6B"/>
    <w:rsid w:val="002136B6"/>
    <w:rsid w:val="0021418D"/>
    <w:rsid w:val="00216D9B"/>
    <w:rsid w:val="00217B54"/>
    <w:rsid w:val="002200D6"/>
    <w:rsid w:val="00220E62"/>
    <w:rsid w:val="00220FE0"/>
    <w:rsid w:val="00221017"/>
    <w:rsid w:val="00221CCF"/>
    <w:rsid w:val="002229CC"/>
    <w:rsid w:val="00227DEE"/>
    <w:rsid w:val="00230F19"/>
    <w:rsid w:val="00233984"/>
    <w:rsid w:val="0023597B"/>
    <w:rsid w:val="00235EF5"/>
    <w:rsid w:val="002369E8"/>
    <w:rsid w:val="00236E21"/>
    <w:rsid w:val="00237863"/>
    <w:rsid w:val="00237BDF"/>
    <w:rsid w:val="0024468B"/>
    <w:rsid w:val="00244FFE"/>
    <w:rsid w:val="002455BA"/>
    <w:rsid w:val="00245AAB"/>
    <w:rsid w:val="00245E6D"/>
    <w:rsid w:val="0024655D"/>
    <w:rsid w:val="0024672D"/>
    <w:rsid w:val="00246B70"/>
    <w:rsid w:val="00246E80"/>
    <w:rsid w:val="002505A9"/>
    <w:rsid w:val="00250C65"/>
    <w:rsid w:val="00252F9F"/>
    <w:rsid w:val="00253393"/>
    <w:rsid w:val="00253EC6"/>
    <w:rsid w:val="00254A53"/>
    <w:rsid w:val="00255020"/>
    <w:rsid w:val="0025513B"/>
    <w:rsid w:val="00257770"/>
    <w:rsid w:val="00260104"/>
    <w:rsid w:val="00260A08"/>
    <w:rsid w:val="002612ED"/>
    <w:rsid w:val="0026187D"/>
    <w:rsid w:val="002618DE"/>
    <w:rsid w:val="002638E1"/>
    <w:rsid w:val="00263D52"/>
    <w:rsid w:val="002654E6"/>
    <w:rsid w:val="002654E7"/>
    <w:rsid w:val="00265B1F"/>
    <w:rsid w:val="00267BC3"/>
    <w:rsid w:val="00271179"/>
    <w:rsid w:val="0027187A"/>
    <w:rsid w:val="00272B1B"/>
    <w:rsid w:val="00272CF8"/>
    <w:rsid w:val="0027393F"/>
    <w:rsid w:val="00273C25"/>
    <w:rsid w:val="00274330"/>
    <w:rsid w:val="00275E87"/>
    <w:rsid w:val="00277E31"/>
    <w:rsid w:val="00281B22"/>
    <w:rsid w:val="00281B56"/>
    <w:rsid w:val="00282E9B"/>
    <w:rsid w:val="00283157"/>
    <w:rsid w:val="00283658"/>
    <w:rsid w:val="0028367C"/>
    <w:rsid w:val="00286468"/>
    <w:rsid w:val="0028652A"/>
    <w:rsid w:val="0028746C"/>
    <w:rsid w:val="00287F25"/>
    <w:rsid w:val="00291490"/>
    <w:rsid w:val="002928FC"/>
    <w:rsid w:val="00292A19"/>
    <w:rsid w:val="00292AA7"/>
    <w:rsid w:val="0029317C"/>
    <w:rsid w:val="002937A1"/>
    <w:rsid w:val="00294E24"/>
    <w:rsid w:val="002951A1"/>
    <w:rsid w:val="0029633B"/>
    <w:rsid w:val="0029728E"/>
    <w:rsid w:val="00297B51"/>
    <w:rsid w:val="00297C07"/>
    <w:rsid w:val="002A1F6C"/>
    <w:rsid w:val="002A29A4"/>
    <w:rsid w:val="002A3741"/>
    <w:rsid w:val="002A3F8C"/>
    <w:rsid w:val="002A4169"/>
    <w:rsid w:val="002A54EE"/>
    <w:rsid w:val="002A79DB"/>
    <w:rsid w:val="002B1766"/>
    <w:rsid w:val="002B3309"/>
    <w:rsid w:val="002B5774"/>
    <w:rsid w:val="002B6C70"/>
    <w:rsid w:val="002C1281"/>
    <w:rsid w:val="002C15F4"/>
    <w:rsid w:val="002C16A8"/>
    <w:rsid w:val="002C2277"/>
    <w:rsid w:val="002C2CA9"/>
    <w:rsid w:val="002C460F"/>
    <w:rsid w:val="002C48B3"/>
    <w:rsid w:val="002C4B86"/>
    <w:rsid w:val="002C5D0A"/>
    <w:rsid w:val="002C6AC2"/>
    <w:rsid w:val="002C72D6"/>
    <w:rsid w:val="002C7A23"/>
    <w:rsid w:val="002D0CD9"/>
    <w:rsid w:val="002D1123"/>
    <w:rsid w:val="002D1419"/>
    <w:rsid w:val="002D3617"/>
    <w:rsid w:val="002D3713"/>
    <w:rsid w:val="002D41FB"/>
    <w:rsid w:val="002E1510"/>
    <w:rsid w:val="002E165A"/>
    <w:rsid w:val="002E184E"/>
    <w:rsid w:val="002E187F"/>
    <w:rsid w:val="002E1BB9"/>
    <w:rsid w:val="002E2513"/>
    <w:rsid w:val="002E4ADF"/>
    <w:rsid w:val="002E4E52"/>
    <w:rsid w:val="002E5515"/>
    <w:rsid w:val="002E67A1"/>
    <w:rsid w:val="002E7A93"/>
    <w:rsid w:val="002E7F6A"/>
    <w:rsid w:val="002F00B3"/>
    <w:rsid w:val="002F0235"/>
    <w:rsid w:val="002F110E"/>
    <w:rsid w:val="002F128A"/>
    <w:rsid w:val="002F2DF3"/>
    <w:rsid w:val="002F3638"/>
    <w:rsid w:val="002F553F"/>
    <w:rsid w:val="002F637C"/>
    <w:rsid w:val="002F6F38"/>
    <w:rsid w:val="002F7BCA"/>
    <w:rsid w:val="00300F25"/>
    <w:rsid w:val="003014BE"/>
    <w:rsid w:val="00301872"/>
    <w:rsid w:val="00304144"/>
    <w:rsid w:val="00305298"/>
    <w:rsid w:val="003057F7"/>
    <w:rsid w:val="00306759"/>
    <w:rsid w:val="0030684F"/>
    <w:rsid w:val="00310F7E"/>
    <w:rsid w:val="003143C0"/>
    <w:rsid w:val="00317BB8"/>
    <w:rsid w:val="00321076"/>
    <w:rsid w:val="003213C8"/>
    <w:rsid w:val="003218DD"/>
    <w:rsid w:val="00324862"/>
    <w:rsid w:val="00326873"/>
    <w:rsid w:val="00327AE4"/>
    <w:rsid w:val="00327C0B"/>
    <w:rsid w:val="0033004B"/>
    <w:rsid w:val="003304B4"/>
    <w:rsid w:val="00331105"/>
    <w:rsid w:val="003316CD"/>
    <w:rsid w:val="00332037"/>
    <w:rsid w:val="00332664"/>
    <w:rsid w:val="003330AF"/>
    <w:rsid w:val="003342B5"/>
    <w:rsid w:val="00334CEE"/>
    <w:rsid w:val="00335FA6"/>
    <w:rsid w:val="00336B07"/>
    <w:rsid w:val="00336CE6"/>
    <w:rsid w:val="00337262"/>
    <w:rsid w:val="003372E0"/>
    <w:rsid w:val="00337F83"/>
    <w:rsid w:val="0034072D"/>
    <w:rsid w:val="003413B5"/>
    <w:rsid w:val="0034234E"/>
    <w:rsid w:val="00343518"/>
    <w:rsid w:val="00343A59"/>
    <w:rsid w:val="003455B4"/>
    <w:rsid w:val="0035064E"/>
    <w:rsid w:val="00351429"/>
    <w:rsid w:val="00351E3F"/>
    <w:rsid w:val="00354A07"/>
    <w:rsid w:val="00355057"/>
    <w:rsid w:val="0035588A"/>
    <w:rsid w:val="00355D22"/>
    <w:rsid w:val="0035615F"/>
    <w:rsid w:val="00356629"/>
    <w:rsid w:val="00356A06"/>
    <w:rsid w:val="0035775D"/>
    <w:rsid w:val="00357B22"/>
    <w:rsid w:val="003611F7"/>
    <w:rsid w:val="00362859"/>
    <w:rsid w:val="00364753"/>
    <w:rsid w:val="003648CF"/>
    <w:rsid w:val="00364E7A"/>
    <w:rsid w:val="003653E1"/>
    <w:rsid w:val="00365422"/>
    <w:rsid w:val="00370D42"/>
    <w:rsid w:val="0037277B"/>
    <w:rsid w:val="00374325"/>
    <w:rsid w:val="00374408"/>
    <w:rsid w:val="003749D1"/>
    <w:rsid w:val="00375019"/>
    <w:rsid w:val="003751D6"/>
    <w:rsid w:val="00375F66"/>
    <w:rsid w:val="00377477"/>
    <w:rsid w:val="00377980"/>
    <w:rsid w:val="00380637"/>
    <w:rsid w:val="00380D5E"/>
    <w:rsid w:val="00380D69"/>
    <w:rsid w:val="00381310"/>
    <w:rsid w:val="003813C7"/>
    <w:rsid w:val="003813D7"/>
    <w:rsid w:val="00381F6B"/>
    <w:rsid w:val="003841FC"/>
    <w:rsid w:val="00384EE4"/>
    <w:rsid w:val="00385285"/>
    <w:rsid w:val="003902C6"/>
    <w:rsid w:val="0039371F"/>
    <w:rsid w:val="00393D91"/>
    <w:rsid w:val="00396C15"/>
    <w:rsid w:val="00396C35"/>
    <w:rsid w:val="003A217D"/>
    <w:rsid w:val="003A240E"/>
    <w:rsid w:val="003A2534"/>
    <w:rsid w:val="003A282E"/>
    <w:rsid w:val="003A3578"/>
    <w:rsid w:val="003A4A24"/>
    <w:rsid w:val="003A6EF9"/>
    <w:rsid w:val="003A7024"/>
    <w:rsid w:val="003A76DD"/>
    <w:rsid w:val="003B172D"/>
    <w:rsid w:val="003B2A01"/>
    <w:rsid w:val="003B2D44"/>
    <w:rsid w:val="003B42B8"/>
    <w:rsid w:val="003B561D"/>
    <w:rsid w:val="003B654D"/>
    <w:rsid w:val="003B6CD9"/>
    <w:rsid w:val="003B723A"/>
    <w:rsid w:val="003C0D9D"/>
    <w:rsid w:val="003C3261"/>
    <w:rsid w:val="003D0565"/>
    <w:rsid w:val="003D2644"/>
    <w:rsid w:val="003D404D"/>
    <w:rsid w:val="003D4B10"/>
    <w:rsid w:val="003D4CA6"/>
    <w:rsid w:val="003D4F68"/>
    <w:rsid w:val="003D68BC"/>
    <w:rsid w:val="003D7C27"/>
    <w:rsid w:val="003D7CFF"/>
    <w:rsid w:val="003E012F"/>
    <w:rsid w:val="003E1E38"/>
    <w:rsid w:val="003E25E5"/>
    <w:rsid w:val="003E2890"/>
    <w:rsid w:val="003E2955"/>
    <w:rsid w:val="003E30F1"/>
    <w:rsid w:val="003E5EAD"/>
    <w:rsid w:val="003E6C8F"/>
    <w:rsid w:val="003F031B"/>
    <w:rsid w:val="003F1A4B"/>
    <w:rsid w:val="003F1D13"/>
    <w:rsid w:val="003F1DAF"/>
    <w:rsid w:val="003F2F4A"/>
    <w:rsid w:val="003F548C"/>
    <w:rsid w:val="003F7737"/>
    <w:rsid w:val="003F7A71"/>
    <w:rsid w:val="00403DAE"/>
    <w:rsid w:val="004042E1"/>
    <w:rsid w:val="004043DB"/>
    <w:rsid w:val="0041044A"/>
    <w:rsid w:val="00411D54"/>
    <w:rsid w:val="00412C9D"/>
    <w:rsid w:val="00413590"/>
    <w:rsid w:val="0041380C"/>
    <w:rsid w:val="00413923"/>
    <w:rsid w:val="00414107"/>
    <w:rsid w:val="0041555F"/>
    <w:rsid w:val="00415680"/>
    <w:rsid w:val="00415747"/>
    <w:rsid w:val="00420F9C"/>
    <w:rsid w:val="00421166"/>
    <w:rsid w:val="004236D6"/>
    <w:rsid w:val="00425B61"/>
    <w:rsid w:val="00425FD3"/>
    <w:rsid w:val="00426974"/>
    <w:rsid w:val="00426F76"/>
    <w:rsid w:val="004314FB"/>
    <w:rsid w:val="004321E2"/>
    <w:rsid w:val="004331F1"/>
    <w:rsid w:val="004336BC"/>
    <w:rsid w:val="00436F4C"/>
    <w:rsid w:val="00441D3F"/>
    <w:rsid w:val="00442351"/>
    <w:rsid w:val="00442693"/>
    <w:rsid w:val="004427F0"/>
    <w:rsid w:val="00443FC6"/>
    <w:rsid w:val="0044680E"/>
    <w:rsid w:val="00446B4D"/>
    <w:rsid w:val="004506F3"/>
    <w:rsid w:val="00450EF0"/>
    <w:rsid w:val="00451212"/>
    <w:rsid w:val="0045139F"/>
    <w:rsid w:val="00453ECE"/>
    <w:rsid w:val="00456299"/>
    <w:rsid w:val="00460765"/>
    <w:rsid w:val="00460E45"/>
    <w:rsid w:val="00461D90"/>
    <w:rsid w:val="00462B12"/>
    <w:rsid w:val="00463D6B"/>
    <w:rsid w:val="004640D1"/>
    <w:rsid w:val="00464F2B"/>
    <w:rsid w:val="0046530D"/>
    <w:rsid w:val="0046629B"/>
    <w:rsid w:val="00466538"/>
    <w:rsid w:val="00470A7D"/>
    <w:rsid w:val="004712AE"/>
    <w:rsid w:val="00471960"/>
    <w:rsid w:val="004726F7"/>
    <w:rsid w:val="00474090"/>
    <w:rsid w:val="004749F3"/>
    <w:rsid w:val="00474AE2"/>
    <w:rsid w:val="004756FA"/>
    <w:rsid w:val="00476A6B"/>
    <w:rsid w:val="00477820"/>
    <w:rsid w:val="004805BB"/>
    <w:rsid w:val="004808A0"/>
    <w:rsid w:val="00481E10"/>
    <w:rsid w:val="004832DA"/>
    <w:rsid w:val="00483342"/>
    <w:rsid w:val="00483442"/>
    <w:rsid w:val="00484872"/>
    <w:rsid w:val="00484F6C"/>
    <w:rsid w:val="00485963"/>
    <w:rsid w:val="0048660F"/>
    <w:rsid w:val="00487FBC"/>
    <w:rsid w:val="00490A6F"/>
    <w:rsid w:val="004911C6"/>
    <w:rsid w:val="00491637"/>
    <w:rsid w:val="00492A74"/>
    <w:rsid w:val="00492DD7"/>
    <w:rsid w:val="00493C4D"/>
    <w:rsid w:val="0049566B"/>
    <w:rsid w:val="00496298"/>
    <w:rsid w:val="004A0B84"/>
    <w:rsid w:val="004A13DB"/>
    <w:rsid w:val="004A177F"/>
    <w:rsid w:val="004A2E63"/>
    <w:rsid w:val="004A36F4"/>
    <w:rsid w:val="004A4581"/>
    <w:rsid w:val="004A4641"/>
    <w:rsid w:val="004A587C"/>
    <w:rsid w:val="004B005E"/>
    <w:rsid w:val="004B1371"/>
    <w:rsid w:val="004B3575"/>
    <w:rsid w:val="004B45B5"/>
    <w:rsid w:val="004C0BBC"/>
    <w:rsid w:val="004C3051"/>
    <w:rsid w:val="004C5000"/>
    <w:rsid w:val="004C509A"/>
    <w:rsid w:val="004C7A87"/>
    <w:rsid w:val="004D0E12"/>
    <w:rsid w:val="004D18D8"/>
    <w:rsid w:val="004D2321"/>
    <w:rsid w:val="004D4968"/>
    <w:rsid w:val="004D5145"/>
    <w:rsid w:val="004D6EDD"/>
    <w:rsid w:val="004E0610"/>
    <w:rsid w:val="004E0E60"/>
    <w:rsid w:val="004E19A2"/>
    <w:rsid w:val="004E1ECA"/>
    <w:rsid w:val="004E24CA"/>
    <w:rsid w:val="004E277D"/>
    <w:rsid w:val="004E2A30"/>
    <w:rsid w:val="004E34E9"/>
    <w:rsid w:val="004E3D80"/>
    <w:rsid w:val="004E60E6"/>
    <w:rsid w:val="004E755F"/>
    <w:rsid w:val="004E7C07"/>
    <w:rsid w:val="004F024E"/>
    <w:rsid w:val="004F0886"/>
    <w:rsid w:val="004F0BCB"/>
    <w:rsid w:val="004F3E90"/>
    <w:rsid w:val="004F4579"/>
    <w:rsid w:val="004F47ED"/>
    <w:rsid w:val="004F4857"/>
    <w:rsid w:val="004F79B8"/>
    <w:rsid w:val="005010B7"/>
    <w:rsid w:val="00501ABB"/>
    <w:rsid w:val="0050388B"/>
    <w:rsid w:val="005051CF"/>
    <w:rsid w:val="005062FC"/>
    <w:rsid w:val="00506A15"/>
    <w:rsid w:val="0050731E"/>
    <w:rsid w:val="005101A0"/>
    <w:rsid w:val="00510B7E"/>
    <w:rsid w:val="00510B90"/>
    <w:rsid w:val="00511598"/>
    <w:rsid w:val="005144D9"/>
    <w:rsid w:val="005158FF"/>
    <w:rsid w:val="00515BE4"/>
    <w:rsid w:val="00516885"/>
    <w:rsid w:val="00517120"/>
    <w:rsid w:val="0051741E"/>
    <w:rsid w:val="00517BE7"/>
    <w:rsid w:val="005226A5"/>
    <w:rsid w:val="00524DD0"/>
    <w:rsid w:val="005277CA"/>
    <w:rsid w:val="0052781F"/>
    <w:rsid w:val="0053006F"/>
    <w:rsid w:val="005308C0"/>
    <w:rsid w:val="00531DE5"/>
    <w:rsid w:val="005320BA"/>
    <w:rsid w:val="005344D8"/>
    <w:rsid w:val="00540913"/>
    <w:rsid w:val="00540DB8"/>
    <w:rsid w:val="005426F7"/>
    <w:rsid w:val="00543ADE"/>
    <w:rsid w:val="00545FD2"/>
    <w:rsid w:val="00547B5A"/>
    <w:rsid w:val="0055047F"/>
    <w:rsid w:val="0055107B"/>
    <w:rsid w:val="005527E0"/>
    <w:rsid w:val="0055351D"/>
    <w:rsid w:val="00557E0B"/>
    <w:rsid w:val="00561730"/>
    <w:rsid w:val="00562170"/>
    <w:rsid w:val="005646B2"/>
    <w:rsid w:val="00570437"/>
    <w:rsid w:val="00570C1B"/>
    <w:rsid w:val="00570D1A"/>
    <w:rsid w:val="005711D7"/>
    <w:rsid w:val="00571237"/>
    <w:rsid w:val="00571641"/>
    <w:rsid w:val="005726EF"/>
    <w:rsid w:val="00572B60"/>
    <w:rsid w:val="0057306F"/>
    <w:rsid w:val="00574C2F"/>
    <w:rsid w:val="005755F2"/>
    <w:rsid w:val="00576FF0"/>
    <w:rsid w:val="0058073B"/>
    <w:rsid w:val="005813D8"/>
    <w:rsid w:val="00582F86"/>
    <w:rsid w:val="00583AC5"/>
    <w:rsid w:val="00584B09"/>
    <w:rsid w:val="00584BC0"/>
    <w:rsid w:val="00587411"/>
    <w:rsid w:val="005901B9"/>
    <w:rsid w:val="0059067C"/>
    <w:rsid w:val="00590942"/>
    <w:rsid w:val="005947AD"/>
    <w:rsid w:val="00594E59"/>
    <w:rsid w:val="00597F13"/>
    <w:rsid w:val="005A0293"/>
    <w:rsid w:val="005A0F3A"/>
    <w:rsid w:val="005A3408"/>
    <w:rsid w:val="005A4ECE"/>
    <w:rsid w:val="005A51BC"/>
    <w:rsid w:val="005A5A86"/>
    <w:rsid w:val="005A6647"/>
    <w:rsid w:val="005A6DC5"/>
    <w:rsid w:val="005B01BE"/>
    <w:rsid w:val="005B096F"/>
    <w:rsid w:val="005B0AC8"/>
    <w:rsid w:val="005B4917"/>
    <w:rsid w:val="005B553A"/>
    <w:rsid w:val="005C1262"/>
    <w:rsid w:val="005C1EAC"/>
    <w:rsid w:val="005C56CC"/>
    <w:rsid w:val="005D058C"/>
    <w:rsid w:val="005D39C0"/>
    <w:rsid w:val="005D4033"/>
    <w:rsid w:val="005D4443"/>
    <w:rsid w:val="005D5D14"/>
    <w:rsid w:val="005D6039"/>
    <w:rsid w:val="005D69B2"/>
    <w:rsid w:val="005D7236"/>
    <w:rsid w:val="005D7770"/>
    <w:rsid w:val="005E041F"/>
    <w:rsid w:val="005E1323"/>
    <w:rsid w:val="005E1CDB"/>
    <w:rsid w:val="005E4393"/>
    <w:rsid w:val="005E4771"/>
    <w:rsid w:val="005E57AB"/>
    <w:rsid w:val="005E5B20"/>
    <w:rsid w:val="005E6089"/>
    <w:rsid w:val="005E6199"/>
    <w:rsid w:val="005E6E7A"/>
    <w:rsid w:val="005F184C"/>
    <w:rsid w:val="005F234A"/>
    <w:rsid w:val="005F245C"/>
    <w:rsid w:val="005F3B9F"/>
    <w:rsid w:val="005F536A"/>
    <w:rsid w:val="005F639C"/>
    <w:rsid w:val="005F67EF"/>
    <w:rsid w:val="005F7C79"/>
    <w:rsid w:val="00600747"/>
    <w:rsid w:val="00600B7E"/>
    <w:rsid w:val="00602EB0"/>
    <w:rsid w:val="0060644A"/>
    <w:rsid w:val="00606D35"/>
    <w:rsid w:val="0060781A"/>
    <w:rsid w:val="00607F3A"/>
    <w:rsid w:val="00610BE2"/>
    <w:rsid w:val="00610DF4"/>
    <w:rsid w:val="00611C4C"/>
    <w:rsid w:val="0061229B"/>
    <w:rsid w:val="00613069"/>
    <w:rsid w:val="0061461B"/>
    <w:rsid w:val="0061474F"/>
    <w:rsid w:val="0062257E"/>
    <w:rsid w:val="00623F32"/>
    <w:rsid w:val="00624BF7"/>
    <w:rsid w:val="00627ACA"/>
    <w:rsid w:val="00627F78"/>
    <w:rsid w:val="00630A13"/>
    <w:rsid w:val="00630C32"/>
    <w:rsid w:val="00634CFF"/>
    <w:rsid w:val="00640236"/>
    <w:rsid w:val="006413A9"/>
    <w:rsid w:val="006416E4"/>
    <w:rsid w:val="00641984"/>
    <w:rsid w:val="00641A03"/>
    <w:rsid w:val="006436EA"/>
    <w:rsid w:val="00644C03"/>
    <w:rsid w:val="006452EB"/>
    <w:rsid w:val="006456A0"/>
    <w:rsid w:val="0064577E"/>
    <w:rsid w:val="00647C29"/>
    <w:rsid w:val="00652E24"/>
    <w:rsid w:val="00653889"/>
    <w:rsid w:val="006546C2"/>
    <w:rsid w:val="00654C3A"/>
    <w:rsid w:val="00656230"/>
    <w:rsid w:val="006578A1"/>
    <w:rsid w:val="006602C3"/>
    <w:rsid w:val="00660894"/>
    <w:rsid w:val="006620E9"/>
    <w:rsid w:val="00664192"/>
    <w:rsid w:val="00664626"/>
    <w:rsid w:val="006647B6"/>
    <w:rsid w:val="00665377"/>
    <w:rsid w:val="0066622E"/>
    <w:rsid w:val="0066654B"/>
    <w:rsid w:val="0066686C"/>
    <w:rsid w:val="00667F6C"/>
    <w:rsid w:val="00671280"/>
    <w:rsid w:val="006713D2"/>
    <w:rsid w:val="00672626"/>
    <w:rsid w:val="00672C9D"/>
    <w:rsid w:val="00672E29"/>
    <w:rsid w:val="006731EE"/>
    <w:rsid w:val="00673861"/>
    <w:rsid w:val="006739D9"/>
    <w:rsid w:val="00675E92"/>
    <w:rsid w:val="006764A8"/>
    <w:rsid w:val="00676FEF"/>
    <w:rsid w:val="00680246"/>
    <w:rsid w:val="00680993"/>
    <w:rsid w:val="00681C99"/>
    <w:rsid w:val="00681CD1"/>
    <w:rsid w:val="00682146"/>
    <w:rsid w:val="00683A56"/>
    <w:rsid w:val="00683FB0"/>
    <w:rsid w:val="00684D4A"/>
    <w:rsid w:val="00686625"/>
    <w:rsid w:val="00690245"/>
    <w:rsid w:val="0069024A"/>
    <w:rsid w:val="006921E0"/>
    <w:rsid w:val="00694264"/>
    <w:rsid w:val="00694D45"/>
    <w:rsid w:val="00695AB4"/>
    <w:rsid w:val="0069618E"/>
    <w:rsid w:val="0069681E"/>
    <w:rsid w:val="00696BB3"/>
    <w:rsid w:val="00696F29"/>
    <w:rsid w:val="006974AE"/>
    <w:rsid w:val="006A1312"/>
    <w:rsid w:val="006A4B7C"/>
    <w:rsid w:val="006A749C"/>
    <w:rsid w:val="006B04C6"/>
    <w:rsid w:val="006B230B"/>
    <w:rsid w:val="006B2678"/>
    <w:rsid w:val="006B75B3"/>
    <w:rsid w:val="006C043C"/>
    <w:rsid w:val="006C06A9"/>
    <w:rsid w:val="006C1594"/>
    <w:rsid w:val="006C4933"/>
    <w:rsid w:val="006C4FB9"/>
    <w:rsid w:val="006C61B3"/>
    <w:rsid w:val="006D075B"/>
    <w:rsid w:val="006D1B7D"/>
    <w:rsid w:val="006D345E"/>
    <w:rsid w:val="006D519A"/>
    <w:rsid w:val="006D5434"/>
    <w:rsid w:val="006D60C5"/>
    <w:rsid w:val="006D6509"/>
    <w:rsid w:val="006E06D4"/>
    <w:rsid w:val="006E0C77"/>
    <w:rsid w:val="006E2B4F"/>
    <w:rsid w:val="006E3E35"/>
    <w:rsid w:val="006E3FA2"/>
    <w:rsid w:val="006E50BF"/>
    <w:rsid w:val="006E6258"/>
    <w:rsid w:val="006F00FC"/>
    <w:rsid w:val="006F300D"/>
    <w:rsid w:val="006F3403"/>
    <w:rsid w:val="006F3684"/>
    <w:rsid w:val="006F40A7"/>
    <w:rsid w:val="006F49BF"/>
    <w:rsid w:val="006F52D4"/>
    <w:rsid w:val="0070041A"/>
    <w:rsid w:val="00700BB0"/>
    <w:rsid w:val="00701A49"/>
    <w:rsid w:val="0070291A"/>
    <w:rsid w:val="00703312"/>
    <w:rsid w:val="00703BC7"/>
    <w:rsid w:val="00706F75"/>
    <w:rsid w:val="00707B5E"/>
    <w:rsid w:val="00707F37"/>
    <w:rsid w:val="0071016C"/>
    <w:rsid w:val="00710B18"/>
    <w:rsid w:val="00711BB1"/>
    <w:rsid w:val="00712F89"/>
    <w:rsid w:val="00714245"/>
    <w:rsid w:val="00715ACA"/>
    <w:rsid w:val="00716397"/>
    <w:rsid w:val="0071667C"/>
    <w:rsid w:val="00717081"/>
    <w:rsid w:val="0071719C"/>
    <w:rsid w:val="00717A0F"/>
    <w:rsid w:val="007206D4"/>
    <w:rsid w:val="00721036"/>
    <w:rsid w:val="00721187"/>
    <w:rsid w:val="007220CF"/>
    <w:rsid w:val="0072213D"/>
    <w:rsid w:val="00727526"/>
    <w:rsid w:val="00730C6A"/>
    <w:rsid w:val="00731CCD"/>
    <w:rsid w:val="0073344E"/>
    <w:rsid w:val="00734BFD"/>
    <w:rsid w:val="007374B3"/>
    <w:rsid w:val="0074148C"/>
    <w:rsid w:val="007417A4"/>
    <w:rsid w:val="00742B21"/>
    <w:rsid w:val="00742D76"/>
    <w:rsid w:val="00744A0D"/>
    <w:rsid w:val="00744F86"/>
    <w:rsid w:val="00745771"/>
    <w:rsid w:val="00745C24"/>
    <w:rsid w:val="00746DD5"/>
    <w:rsid w:val="00750407"/>
    <w:rsid w:val="00751C91"/>
    <w:rsid w:val="00752094"/>
    <w:rsid w:val="00753188"/>
    <w:rsid w:val="00753C0C"/>
    <w:rsid w:val="00754006"/>
    <w:rsid w:val="007542E9"/>
    <w:rsid w:val="00756B1D"/>
    <w:rsid w:val="007572A2"/>
    <w:rsid w:val="00757BBC"/>
    <w:rsid w:val="00757E7C"/>
    <w:rsid w:val="00760409"/>
    <w:rsid w:val="0076046F"/>
    <w:rsid w:val="00761ACC"/>
    <w:rsid w:val="00762BE8"/>
    <w:rsid w:val="00763933"/>
    <w:rsid w:val="00763C5A"/>
    <w:rsid w:val="0076428A"/>
    <w:rsid w:val="00765BCE"/>
    <w:rsid w:val="00767144"/>
    <w:rsid w:val="00767F36"/>
    <w:rsid w:val="00773F4C"/>
    <w:rsid w:val="00774385"/>
    <w:rsid w:val="00774A64"/>
    <w:rsid w:val="00776264"/>
    <w:rsid w:val="007770F4"/>
    <w:rsid w:val="00777628"/>
    <w:rsid w:val="00777745"/>
    <w:rsid w:val="007806B6"/>
    <w:rsid w:val="007819E2"/>
    <w:rsid w:val="007829D1"/>
    <w:rsid w:val="00783E87"/>
    <w:rsid w:val="0078435A"/>
    <w:rsid w:val="007851B2"/>
    <w:rsid w:val="007854B0"/>
    <w:rsid w:val="00785C5D"/>
    <w:rsid w:val="00785D50"/>
    <w:rsid w:val="00787784"/>
    <w:rsid w:val="00790754"/>
    <w:rsid w:val="007918E6"/>
    <w:rsid w:val="00792196"/>
    <w:rsid w:val="0079353D"/>
    <w:rsid w:val="007936AE"/>
    <w:rsid w:val="00793B6D"/>
    <w:rsid w:val="0079441C"/>
    <w:rsid w:val="0079781D"/>
    <w:rsid w:val="007A0BAB"/>
    <w:rsid w:val="007A1279"/>
    <w:rsid w:val="007A1550"/>
    <w:rsid w:val="007A2852"/>
    <w:rsid w:val="007A3251"/>
    <w:rsid w:val="007A5AF4"/>
    <w:rsid w:val="007A6178"/>
    <w:rsid w:val="007A6A7D"/>
    <w:rsid w:val="007A7818"/>
    <w:rsid w:val="007B007F"/>
    <w:rsid w:val="007B03E9"/>
    <w:rsid w:val="007B187C"/>
    <w:rsid w:val="007B18D9"/>
    <w:rsid w:val="007B19C3"/>
    <w:rsid w:val="007B1A40"/>
    <w:rsid w:val="007B1EA6"/>
    <w:rsid w:val="007B2DAC"/>
    <w:rsid w:val="007B3E1E"/>
    <w:rsid w:val="007B457E"/>
    <w:rsid w:val="007B55E6"/>
    <w:rsid w:val="007B6A39"/>
    <w:rsid w:val="007B7946"/>
    <w:rsid w:val="007B7F8F"/>
    <w:rsid w:val="007C07E6"/>
    <w:rsid w:val="007C1D79"/>
    <w:rsid w:val="007C36F4"/>
    <w:rsid w:val="007C554B"/>
    <w:rsid w:val="007C7558"/>
    <w:rsid w:val="007D061D"/>
    <w:rsid w:val="007D1F36"/>
    <w:rsid w:val="007D232F"/>
    <w:rsid w:val="007D2765"/>
    <w:rsid w:val="007D2F4F"/>
    <w:rsid w:val="007D3801"/>
    <w:rsid w:val="007D4594"/>
    <w:rsid w:val="007D55A2"/>
    <w:rsid w:val="007D69ED"/>
    <w:rsid w:val="007D7B16"/>
    <w:rsid w:val="007E29BB"/>
    <w:rsid w:val="007E2C46"/>
    <w:rsid w:val="007E4A64"/>
    <w:rsid w:val="007E4C0B"/>
    <w:rsid w:val="007E652A"/>
    <w:rsid w:val="007E6CF7"/>
    <w:rsid w:val="007E72BD"/>
    <w:rsid w:val="007E7CD8"/>
    <w:rsid w:val="007F03B2"/>
    <w:rsid w:val="007F0F54"/>
    <w:rsid w:val="007F1914"/>
    <w:rsid w:val="007F1EA5"/>
    <w:rsid w:val="007F2082"/>
    <w:rsid w:val="007F2BDF"/>
    <w:rsid w:val="007F3706"/>
    <w:rsid w:val="007F3BE0"/>
    <w:rsid w:val="007F46DC"/>
    <w:rsid w:val="007F5AE9"/>
    <w:rsid w:val="007F61DB"/>
    <w:rsid w:val="007F6266"/>
    <w:rsid w:val="008012C1"/>
    <w:rsid w:val="00802567"/>
    <w:rsid w:val="00804238"/>
    <w:rsid w:val="00804426"/>
    <w:rsid w:val="00804D57"/>
    <w:rsid w:val="00805729"/>
    <w:rsid w:val="00806603"/>
    <w:rsid w:val="00811283"/>
    <w:rsid w:val="00812227"/>
    <w:rsid w:val="008122D7"/>
    <w:rsid w:val="0081311D"/>
    <w:rsid w:val="0081346C"/>
    <w:rsid w:val="00814BBD"/>
    <w:rsid w:val="00815129"/>
    <w:rsid w:val="00816685"/>
    <w:rsid w:val="008214AE"/>
    <w:rsid w:val="00823DEA"/>
    <w:rsid w:val="00824A1B"/>
    <w:rsid w:val="00824BA3"/>
    <w:rsid w:val="00825762"/>
    <w:rsid w:val="0082582E"/>
    <w:rsid w:val="00826320"/>
    <w:rsid w:val="00827274"/>
    <w:rsid w:val="00830F17"/>
    <w:rsid w:val="00831223"/>
    <w:rsid w:val="00831499"/>
    <w:rsid w:val="00831640"/>
    <w:rsid w:val="00831A44"/>
    <w:rsid w:val="0083222B"/>
    <w:rsid w:val="00832873"/>
    <w:rsid w:val="00832EAA"/>
    <w:rsid w:val="0083349C"/>
    <w:rsid w:val="00835798"/>
    <w:rsid w:val="00835C2B"/>
    <w:rsid w:val="00837568"/>
    <w:rsid w:val="008412CC"/>
    <w:rsid w:val="008423CC"/>
    <w:rsid w:val="008426B9"/>
    <w:rsid w:val="008429D2"/>
    <w:rsid w:val="008431DE"/>
    <w:rsid w:val="00846174"/>
    <w:rsid w:val="00847C7A"/>
    <w:rsid w:val="00850B2B"/>
    <w:rsid w:val="0085216C"/>
    <w:rsid w:val="00852790"/>
    <w:rsid w:val="00853AB6"/>
    <w:rsid w:val="00855158"/>
    <w:rsid w:val="008558D2"/>
    <w:rsid w:val="00855DD9"/>
    <w:rsid w:val="00856DDE"/>
    <w:rsid w:val="00856F23"/>
    <w:rsid w:val="0086020D"/>
    <w:rsid w:val="008608D0"/>
    <w:rsid w:val="00862182"/>
    <w:rsid w:val="008621B6"/>
    <w:rsid w:val="00862CF4"/>
    <w:rsid w:val="00864DEF"/>
    <w:rsid w:val="00865D7C"/>
    <w:rsid w:val="00866B36"/>
    <w:rsid w:val="00866DC1"/>
    <w:rsid w:val="00866FF5"/>
    <w:rsid w:val="00867F81"/>
    <w:rsid w:val="00870E80"/>
    <w:rsid w:val="008711DE"/>
    <w:rsid w:val="0087136F"/>
    <w:rsid w:val="00871E25"/>
    <w:rsid w:val="0087349B"/>
    <w:rsid w:val="0087534E"/>
    <w:rsid w:val="008753BD"/>
    <w:rsid w:val="00877724"/>
    <w:rsid w:val="008803BC"/>
    <w:rsid w:val="00880A45"/>
    <w:rsid w:val="00880E08"/>
    <w:rsid w:val="00881D86"/>
    <w:rsid w:val="0088302C"/>
    <w:rsid w:val="00884621"/>
    <w:rsid w:val="00884A80"/>
    <w:rsid w:val="00886A76"/>
    <w:rsid w:val="00887267"/>
    <w:rsid w:val="00887533"/>
    <w:rsid w:val="00891564"/>
    <w:rsid w:val="008916BC"/>
    <w:rsid w:val="00893251"/>
    <w:rsid w:val="00893BC9"/>
    <w:rsid w:val="00893E2B"/>
    <w:rsid w:val="00894427"/>
    <w:rsid w:val="0089602A"/>
    <w:rsid w:val="00896E7E"/>
    <w:rsid w:val="008A09A6"/>
    <w:rsid w:val="008A390C"/>
    <w:rsid w:val="008A552C"/>
    <w:rsid w:val="008A5B36"/>
    <w:rsid w:val="008A6395"/>
    <w:rsid w:val="008A713E"/>
    <w:rsid w:val="008B059B"/>
    <w:rsid w:val="008B1A70"/>
    <w:rsid w:val="008B1EB9"/>
    <w:rsid w:val="008B2756"/>
    <w:rsid w:val="008B2A40"/>
    <w:rsid w:val="008B435C"/>
    <w:rsid w:val="008C1693"/>
    <w:rsid w:val="008C16FA"/>
    <w:rsid w:val="008C2966"/>
    <w:rsid w:val="008C2D53"/>
    <w:rsid w:val="008C36DC"/>
    <w:rsid w:val="008C4D56"/>
    <w:rsid w:val="008C4FCC"/>
    <w:rsid w:val="008C55C3"/>
    <w:rsid w:val="008C7453"/>
    <w:rsid w:val="008D0668"/>
    <w:rsid w:val="008D0CF7"/>
    <w:rsid w:val="008D2262"/>
    <w:rsid w:val="008D23F1"/>
    <w:rsid w:val="008D24A3"/>
    <w:rsid w:val="008D4F39"/>
    <w:rsid w:val="008D68F4"/>
    <w:rsid w:val="008D73D1"/>
    <w:rsid w:val="008D7699"/>
    <w:rsid w:val="008E00A1"/>
    <w:rsid w:val="008E14EC"/>
    <w:rsid w:val="008E195C"/>
    <w:rsid w:val="008E4F76"/>
    <w:rsid w:val="008E6069"/>
    <w:rsid w:val="008E6475"/>
    <w:rsid w:val="008E7419"/>
    <w:rsid w:val="008F246E"/>
    <w:rsid w:val="008F36BF"/>
    <w:rsid w:val="008F3731"/>
    <w:rsid w:val="008F3B40"/>
    <w:rsid w:val="008F4345"/>
    <w:rsid w:val="008F6F42"/>
    <w:rsid w:val="008F74D6"/>
    <w:rsid w:val="00901155"/>
    <w:rsid w:val="009014B7"/>
    <w:rsid w:val="00901D29"/>
    <w:rsid w:val="0090237C"/>
    <w:rsid w:val="00903993"/>
    <w:rsid w:val="00904E9D"/>
    <w:rsid w:val="00905171"/>
    <w:rsid w:val="00905EEA"/>
    <w:rsid w:val="00906B1A"/>
    <w:rsid w:val="00907062"/>
    <w:rsid w:val="00911311"/>
    <w:rsid w:val="009117F1"/>
    <w:rsid w:val="00911DDA"/>
    <w:rsid w:val="009138F4"/>
    <w:rsid w:val="00914D5F"/>
    <w:rsid w:val="0091639C"/>
    <w:rsid w:val="0092233B"/>
    <w:rsid w:val="0092243F"/>
    <w:rsid w:val="0092252F"/>
    <w:rsid w:val="009246EA"/>
    <w:rsid w:val="00924DA8"/>
    <w:rsid w:val="0092524D"/>
    <w:rsid w:val="00926949"/>
    <w:rsid w:val="009312E0"/>
    <w:rsid w:val="0093208D"/>
    <w:rsid w:val="0093243A"/>
    <w:rsid w:val="00933B09"/>
    <w:rsid w:val="00933B5E"/>
    <w:rsid w:val="0093441E"/>
    <w:rsid w:val="00934C74"/>
    <w:rsid w:val="00935D4C"/>
    <w:rsid w:val="0093693E"/>
    <w:rsid w:val="009369A0"/>
    <w:rsid w:val="00936BD4"/>
    <w:rsid w:val="0094079F"/>
    <w:rsid w:val="00940EBC"/>
    <w:rsid w:val="009414D8"/>
    <w:rsid w:val="00942307"/>
    <w:rsid w:val="00942310"/>
    <w:rsid w:val="00942408"/>
    <w:rsid w:val="00942FED"/>
    <w:rsid w:val="00943AFE"/>
    <w:rsid w:val="00945AF7"/>
    <w:rsid w:val="00947347"/>
    <w:rsid w:val="00947F0B"/>
    <w:rsid w:val="00950331"/>
    <w:rsid w:val="009504BB"/>
    <w:rsid w:val="00950933"/>
    <w:rsid w:val="00951ECD"/>
    <w:rsid w:val="0095251E"/>
    <w:rsid w:val="0095639E"/>
    <w:rsid w:val="0095684F"/>
    <w:rsid w:val="00961917"/>
    <w:rsid w:val="00961F7C"/>
    <w:rsid w:val="00963CA7"/>
    <w:rsid w:val="0097120A"/>
    <w:rsid w:val="00972005"/>
    <w:rsid w:val="0097207D"/>
    <w:rsid w:val="00972A80"/>
    <w:rsid w:val="0097498D"/>
    <w:rsid w:val="0097570C"/>
    <w:rsid w:val="0097695F"/>
    <w:rsid w:val="00976EF3"/>
    <w:rsid w:val="00977578"/>
    <w:rsid w:val="009779A8"/>
    <w:rsid w:val="00980307"/>
    <w:rsid w:val="0098088E"/>
    <w:rsid w:val="00984C01"/>
    <w:rsid w:val="009876CA"/>
    <w:rsid w:val="0099191E"/>
    <w:rsid w:val="00993FCB"/>
    <w:rsid w:val="00994DB5"/>
    <w:rsid w:val="00995AC6"/>
    <w:rsid w:val="00996297"/>
    <w:rsid w:val="009979AD"/>
    <w:rsid w:val="009A062C"/>
    <w:rsid w:val="009A0CA0"/>
    <w:rsid w:val="009A16E5"/>
    <w:rsid w:val="009A455B"/>
    <w:rsid w:val="009A4E1F"/>
    <w:rsid w:val="009A53F9"/>
    <w:rsid w:val="009A640D"/>
    <w:rsid w:val="009A7671"/>
    <w:rsid w:val="009B1131"/>
    <w:rsid w:val="009B250F"/>
    <w:rsid w:val="009B258E"/>
    <w:rsid w:val="009B49BE"/>
    <w:rsid w:val="009B64F6"/>
    <w:rsid w:val="009B6BC8"/>
    <w:rsid w:val="009B7450"/>
    <w:rsid w:val="009C0B01"/>
    <w:rsid w:val="009C23B3"/>
    <w:rsid w:val="009C261A"/>
    <w:rsid w:val="009C431E"/>
    <w:rsid w:val="009C60B5"/>
    <w:rsid w:val="009C6864"/>
    <w:rsid w:val="009D01FA"/>
    <w:rsid w:val="009D02EC"/>
    <w:rsid w:val="009D1837"/>
    <w:rsid w:val="009D3342"/>
    <w:rsid w:val="009D3957"/>
    <w:rsid w:val="009E1B56"/>
    <w:rsid w:val="009E1BE9"/>
    <w:rsid w:val="009E2ADE"/>
    <w:rsid w:val="009E402E"/>
    <w:rsid w:val="009E68E8"/>
    <w:rsid w:val="009F0B4B"/>
    <w:rsid w:val="009F293A"/>
    <w:rsid w:val="009F6294"/>
    <w:rsid w:val="009F62AC"/>
    <w:rsid w:val="009F69F5"/>
    <w:rsid w:val="00A01C81"/>
    <w:rsid w:val="00A0372D"/>
    <w:rsid w:val="00A04BCF"/>
    <w:rsid w:val="00A053D4"/>
    <w:rsid w:val="00A076C5"/>
    <w:rsid w:val="00A0786C"/>
    <w:rsid w:val="00A108ED"/>
    <w:rsid w:val="00A11EE5"/>
    <w:rsid w:val="00A1206B"/>
    <w:rsid w:val="00A12823"/>
    <w:rsid w:val="00A12C42"/>
    <w:rsid w:val="00A13EF8"/>
    <w:rsid w:val="00A16DAE"/>
    <w:rsid w:val="00A17AE5"/>
    <w:rsid w:val="00A17C17"/>
    <w:rsid w:val="00A20EA2"/>
    <w:rsid w:val="00A21138"/>
    <w:rsid w:val="00A21A12"/>
    <w:rsid w:val="00A22935"/>
    <w:rsid w:val="00A26A9A"/>
    <w:rsid w:val="00A3087E"/>
    <w:rsid w:val="00A3182E"/>
    <w:rsid w:val="00A320F0"/>
    <w:rsid w:val="00A3636D"/>
    <w:rsid w:val="00A4198D"/>
    <w:rsid w:val="00A42222"/>
    <w:rsid w:val="00A434B3"/>
    <w:rsid w:val="00A44741"/>
    <w:rsid w:val="00A45DDE"/>
    <w:rsid w:val="00A46512"/>
    <w:rsid w:val="00A46AAB"/>
    <w:rsid w:val="00A51EAA"/>
    <w:rsid w:val="00A52329"/>
    <w:rsid w:val="00A52F14"/>
    <w:rsid w:val="00A53DBB"/>
    <w:rsid w:val="00A54A88"/>
    <w:rsid w:val="00A5526C"/>
    <w:rsid w:val="00A55B5D"/>
    <w:rsid w:val="00A55DB8"/>
    <w:rsid w:val="00A5608E"/>
    <w:rsid w:val="00A56D7E"/>
    <w:rsid w:val="00A57E78"/>
    <w:rsid w:val="00A6056C"/>
    <w:rsid w:val="00A608A3"/>
    <w:rsid w:val="00A60C76"/>
    <w:rsid w:val="00A60D6B"/>
    <w:rsid w:val="00A61EAB"/>
    <w:rsid w:val="00A6315C"/>
    <w:rsid w:val="00A65CBD"/>
    <w:rsid w:val="00A660C2"/>
    <w:rsid w:val="00A66218"/>
    <w:rsid w:val="00A66B5E"/>
    <w:rsid w:val="00A67A16"/>
    <w:rsid w:val="00A70A02"/>
    <w:rsid w:val="00A71692"/>
    <w:rsid w:val="00A71F87"/>
    <w:rsid w:val="00A7271A"/>
    <w:rsid w:val="00A7326C"/>
    <w:rsid w:val="00A73938"/>
    <w:rsid w:val="00A73C6D"/>
    <w:rsid w:val="00A74196"/>
    <w:rsid w:val="00A75ACA"/>
    <w:rsid w:val="00A75B39"/>
    <w:rsid w:val="00A76130"/>
    <w:rsid w:val="00A77086"/>
    <w:rsid w:val="00A82B18"/>
    <w:rsid w:val="00A8652B"/>
    <w:rsid w:val="00A87E36"/>
    <w:rsid w:val="00A91569"/>
    <w:rsid w:val="00A91DD9"/>
    <w:rsid w:val="00A924A0"/>
    <w:rsid w:val="00A93087"/>
    <w:rsid w:val="00A9440D"/>
    <w:rsid w:val="00A94FAD"/>
    <w:rsid w:val="00A96617"/>
    <w:rsid w:val="00AA1767"/>
    <w:rsid w:val="00AA17C3"/>
    <w:rsid w:val="00AA1E60"/>
    <w:rsid w:val="00AA278A"/>
    <w:rsid w:val="00AA3645"/>
    <w:rsid w:val="00AA3D44"/>
    <w:rsid w:val="00AA3E71"/>
    <w:rsid w:val="00AA4643"/>
    <w:rsid w:val="00AA4C1B"/>
    <w:rsid w:val="00AA5140"/>
    <w:rsid w:val="00AB117D"/>
    <w:rsid w:val="00AB1930"/>
    <w:rsid w:val="00AB1C3B"/>
    <w:rsid w:val="00AB3955"/>
    <w:rsid w:val="00AB4018"/>
    <w:rsid w:val="00AB5D47"/>
    <w:rsid w:val="00AC0CF2"/>
    <w:rsid w:val="00AC1D58"/>
    <w:rsid w:val="00AC5D86"/>
    <w:rsid w:val="00AC5DF3"/>
    <w:rsid w:val="00AC6767"/>
    <w:rsid w:val="00AC6914"/>
    <w:rsid w:val="00AC731F"/>
    <w:rsid w:val="00AD06D8"/>
    <w:rsid w:val="00AD0D38"/>
    <w:rsid w:val="00AD2029"/>
    <w:rsid w:val="00AD256B"/>
    <w:rsid w:val="00AD3E6D"/>
    <w:rsid w:val="00AD6E54"/>
    <w:rsid w:val="00AD6FD7"/>
    <w:rsid w:val="00AE1830"/>
    <w:rsid w:val="00AE1F09"/>
    <w:rsid w:val="00AE50DD"/>
    <w:rsid w:val="00AE59BD"/>
    <w:rsid w:val="00AE7BCE"/>
    <w:rsid w:val="00AF0381"/>
    <w:rsid w:val="00AF03A8"/>
    <w:rsid w:val="00AF2B5B"/>
    <w:rsid w:val="00AF3057"/>
    <w:rsid w:val="00AF3A21"/>
    <w:rsid w:val="00AF4C9E"/>
    <w:rsid w:val="00AF556A"/>
    <w:rsid w:val="00AF6126"/>
    <w:rsid w:val="00AF626A"/>
    <w:rsid w:val="00AF65B2"/>
    <w:rsid w:val="00AF6A88"/>
    <w:rsid w:val="00AF7BD2"/>
    <w:rsid w:val="00B00FE6"/>
    <w:rsid w:val="00B0103E"/>
    <w:rsid w:val="00B0145E"/>
    <w:rsid w:val="00B014B0"/>
    <w:rsid w:val="00B03FBE"/>
    <w:rsid w:val="00B04201"/>
    <w:rsid w:val="00B047A5"/>
    <w:rsid w:val="00B1002C"/>
    <w:rsid w:val="00B11854"/>
    <w:rsid w:val="00B11D2F"/>
    <w:rsid w:val="00B1323A"/>
    <w:rsid w:val="00B14E7A"/>
    <w:rsid w:val="00B15475"/>
    <w:rsid w:val="00B15487"/>
    <w:rsid w:val="00B15957"/>
    <w:rsid w:val="00B15EE6"/>
    <w:rsid w:val="00B1724C"/>
    <w:rsid w:val="00B2177B"/>
    <w:rsid w:val="00B23492"/>
    <w:rsid w:val="00B2647C"/>
    <w:rsid w:val="00B2675F"/>
    <w:rsid w:val="00B267F8"/>
    <w:rsid w:val="00B268C4"/>
    <w:rsid w:val="00B26915"/>
    <w:rsid w:val="00B26CA4"/>
    <w:rsid w:val="00B276EC"/>
    <w:rsid w:val="00B27963"/>
    <w:rsid w:val="00B3042B"/>
    <w:rsid w:val="00B333F0"/>
    <w:rsid w:val="00B334BF"/>
    <w:rsid w:val="00B355BD"/>
    <w:rsid w:val="00B36CFF"/>
    <w:rsid w:val="00B407C2"/>
    <w:rsid w:val="00B410AA"/>
    <w:rsid w:val="00B4147D"/>
    <w:rsid w:val="00B4243F"/>
    <w:rsid w:val="00B42D37"/>
    <w:rsid w:val="00B42FB6"/>
    <w:rsid w:val="00B44D70"/>
    <w:rsid w:val="00B46E49"/>
    <w:rsid w:val="00B46FA4"/>
    <w:rsid w:val="00B47FB5"/>
    <w:rsid w:val="00B52C75"/>
    <w:rsid w:val="00B53995"/>
    <w:rsid w:val="00B5445E"/>
    <w:rsid w:val="00B54774"/>
    <w:rsid w:val="00B565E1"/>
    <w:rsid w:val="00B56AA0"/>
    <w:rsid w:val="00B615CD"/>
    <w:rsid w:val="00B62607"/>
    <w:rsid w:val="00B6336C"/>
    <w:rsid w:val="00B642E8"/>
    <w:rsid w:val="00B65630"/>
    <w:rsid w:val="00B65C39"/>
    <w:rsid w:val="00B65F12"/>
    <w:rsid w:val="00B70A19"/>
    <w:rsid w:val="00B7129D"/>
    <w:rsid w:val="00B72D2A"/>
    <w:rsid w:val="00B74287"/>
    <w:rsid w:val="00B74F74"/>
    <w:rsid w:val="00B755BA"/>
    <w:rsid w:val="00B75601"/>
    <w:rsid w:val="00B81B67"/>
    <w:rsid w:val="00B81DDC"/>
    <w:rsid w:val="00B8229E"/>
    <w:rsid w:val="00B83D4D"/>
    <w:rsid w:val="00B860C2"/>
    <w:rsid w:val="00B8693C"/>
    <w:rsid w:val="00B87FA2"/>
    <w:rsid w:val="00B93003"/>
    <w:rsid w:val="00B95065"/>
    <w:rsid w:val="00B968E1"/>
    <w:rsid w:val="00B96B2F"/>
    <w:rsid w:val="00BA06F0"/>
    <w:rsid w:val="00BA12BA"/>
    <w:rsid w:val="00BA256F"/>
    <w:rsid w:val="00BA5C6B"/>
    <w:rsid w:val="00BA6D53"/>
    <w:rsid w:val="00BA6F28"/>
    <w:rsid w:val="00BA75F5"/>
    <w:rsid w:val="00BA7EAB"/>
    <w:rsid w:val="00BB0787"/>
    <w:rsid w:val="00BB1C85"/>
    <w:rsid w:val="00BB39F2"/>
    <w:rsid w:val="00BB3F09"/>
    <w:rsid w:val="00BB7AED"/>
    <w:rsid w:val="00BC1B5D"/>
    <w:rsid w:val="00BC2C6A"/>
    <w:rsid w:val="00BC3106"/>
    <w:rsid w:val="00BC5A99"/>
    <w:rsid w:val="00BC76AC"/>
    <w:rsid w:val="00BD0834"/>
    <w:rsid w:val="00BD43B0"/>
    <w:rsid w:val="00BD54AF"/>
    <w:rsid w:val="00BD6941"/>
    <w:rsid w:val="00BD6FB1"/>
    <w:rsid w:val="00BE092B"/>
    <w:rsid w:val="00BE11BC"/>
    <w:rsid w:val="00BE3757"/>
    <w:rsid w:val="00BE48A5"/>
    <w:rsid w:val="00BE53AD"/>
    <w:rsid w:val="00BE6076"/>
    <w:rsid w:val="00BE6370"/>
    <w:rsid w:val="00BE63F7"/>
    <w:rsid w:val="00BE66E2"/>
    <w:rsid w:val="00BE766F"/>
    <w:rsid w:val="00BF0010"/>
    <w:rsid w:val="00BF13C4"/>
    <w:rsid w:val="00BF4826"/>
    <w:rsid w:val="00C00D59"/>
    <w:rsid w:val="00C01ED4"/>
    <w:rsid w:val="00C03889"/>
    <w:rsid w:val="00C05078"/>
    <w:rsid w:val="00C06260"/>
    <w:rsid w:val="00C10CD5"/>
    <w:rsid w:val="00C143A6"/>
    <w:rsid w:val="00C14927"/>
    <w:rsid w:val="00C16C7A"/>
    <w:rsid w:val="00C17304"/>
    <w:rsid w:val="00C17D59"/>
    <w:rsid w:val="00C20F6D"/>
    <w:rsid w:val="00C22CB0"/>
    <w:rsid w:val="00C24272"/>
    <w:rsid w:val="00C257DB"/>
    <w:rsid w:val="00C26190"/>
    <w:rsid w:val="00C31977"/>
    <w:rsid w:val="00C32ACB"/>
    <w:rsid w:val="00C32CE6"/>
    <w:rsid w:val="00C330F9"/>
    <w:rsid w:val="00C332A4"/>
    <w:rsid w:val="00C335BB"/>
    <w:rsid w:val="00C3360F"/>
    <w:rsid w:val="00C34066"/>
    <w:rsid w:val="00C3559D"/>
    <w:rsid w:val="00C3565F"/>
    <w:rsid w:val="00C3668D"/>
    <w:rsid w:val="00C36904"/>
    <w:rsid w:val="00C374F4"/>
    <w:rsid w:val="00C40674"/>
    <w:rsid w:val="00C41538"/>
    <w:rsid w:val="00C41661"/>
    <w:rsid w:val="00C4186F"/>
    <w:rsid w:val="00C44E04"/>
    <w:rsid w:val="00C466F7"/>
    <w:rsid w:val="00C46D31"/>
    <w:rsid w:val="00C47F81"/>
    <w:rsid w:val="00C50915"/>
    <w:rsid w:val="00C510CD"/>
    <w:rsid w:val="00C51457"/>
    <w:rsid w:val="00C51641"/>
    <w:rsid w:val="00C518F4"/>
    <w:rsid w:val="00C5261A"/>
    <w:rsid w:val="00C54E3A"/>
    <w:rsid w:val="00C550AD"/>
    <w:rsid w:val="00C55B36"/>
    <w:rsid w:val="00C562EB"/>
    <w:rsid w:val="00C57B6B"/>
    <w:rsid w:val="00C602E1"/>
    <w:rsid w:val="00C6071B"/>
    <w:rsid w:val="00C60CA2"/>
    <w:rsid w:val="00C62B66"/>
    <w:rsid w:val="00C64477"/>
    <w:rsid w:val="00C6461E"/>
    <w:rsid w:val="00C64719"/>
    <w:rsid w:val="00C6544C"/>
    <w:rsid w:val="00C66C9E"/>
    <w:rsid w:val="00C70FE6"/>
    <w:rsid w:val="00C710D8"/>
    <w:rsid w:val="00C71792"/>
    <w:rsid w:val="00C719CC"/>
    <w:rsid w:val="00C720F9"/>
    <w:rsid w:val="00C729BD"/>
    <w:rsid w:val="00C73321"/>
    <w:rsid w:val="00C73413"/>
    <w:rsid w:val="00C7342E"/>
    <w:rsid w:val="00C748FC"/>
    <w:rsid w:val="00C75E32"/>
    <w:rsid w:val="00C77132"/>
    <w:rsid w:val="00C77140"/>
    <w:rsid w:val="00C7738F"/>
    <w:rsid w:val="00C80CF6"/>
    <w:rsid w:val="00C8319E"/>
    <w:rsid w:val="00C8358D"/>
    <w:rsid w:val="00C836EB"/>
    <w:rsid w:val="00C83951"/>
    <w:rsid w:val="00C8452D"/>
    <w:rsid w:val="00C87363"/>
    <w:rsid w:val="00C9085D"/>
    <w:rsid w:val="00C91091"/>
    <w:rsid w:val="00C91A95"/>
    <w:rsid w:val="00C940D2"/>
    <w:rsid w:val="00C95E2A"/>
    <w:rsid w:val="00C96010"/>
    <w:rsid w:val="00C964E8"/>
    <w:rsid w:val="00C96A00"/>
    <w:rsid w:val="00C96C60"/>
    <w:rsid w:val="00C974F5"/>
    <w:rsid w:val="00CA0229"/>
    <w:rsid w:val="00CA052F"/>
    <w:rsid w:val="00CA074F"/>
    <w:rsid w:val="00CA09C9"/>
    <w:rsid w:val="00CA1300"/>
    <w:rsid w:val="00CA38E6"/>
    <w:rsid w:val="00CA3E87"/>
    <w:rsid w:val="00CA415C"/>
    <w:rsid w:val="00CA5163"/>
    <w:rsid w:val="00CA67F4"/>
    <w:rsid w:val="00CB2102"/>
    <w:rsid w:val="00CB2E48"/>
    <w:rsid w:val="00CB36A7"/>
    <w:rsid w:val="00CB456E"/>
    <w:rsid w:val="00CB4A3C"/>
    <w:rsid w:val="00CB4BC1"/>
    <w:rsid w:val="00CB5DCD"/>
    <w:rsid w:val="00CB5EA6"/>
    <w:rsid w:val="00CB770B"/>
    <w:rsid w:val="00CC0017"/>
    <w:rsid w:val="00CC02CE"/>
    <w:rsid w:val="00CC09DD"/>
    <w:rsid w:val="00CC156F"/>
    <w:rsid w:val="00CC2901"/>
    <w:rsid w:val="00CC2A7E"/>
    <w:rsid w:val="00CC449D"/>
    <w:rsid w:val="00CC58C3"/>
    <w:rsid w:val="00CC6AC2"/>
    <w:rsid w:val="00CC732D"/>
    <w:rsid w:val="00CC7715"/>
    <w:rsid w:val="00CC7C7E"/>
    <w:rsid w:val="00CD058F"/>
    <w:rsid w:val="00CD38ED"/>
    <w:rsid w:val="00CD5DCA"/>
    <w:rsid w:val="00CD621C"/>
    <w:rsid w:val="00CD681A"/>
    <w:rsid w:val="00CD70B2"/>
    <w:rsid w:val="00CE342D"/>
    <w:rsid w:val="00CE4B36"/>
    <w:rsid w:val="00CE4C68"/>
    <w:rsid w:val="00CE4DEB"/>
    <w:rsid w:val="00CE5400"/>
    <w:rsid w:val="00CE5532"/>
    <w:rsid w:val="00CE6E6C"/>
    <w:rsid w:val="00CE7546"/>
    <w:rsid w:val="00CF375E"/>
    <w:rsid w:val="00CF3BD0"/>
    <w:rsid w:val="00CF4D5D"/>
    <w:rsid w:val="00CF570A"/>
    <w:rsid w:val="00CF571F"/>
    <w:rsid w:val="00CF700D"/>
    <w:rsid w:val="00D00BC5"/>
    <w:rsid w:val="00D00CE2"/>
    <w:rsid w:val="00D02AB3"/>
    <w:rsid w:val="00D03C63"/>
    <w:rsid w:val="00D053DD"/>
    <w:rsid w:val="00D059E7"/>
    <w:rsid w:val="00D06D78"/>
    <w:rsid w:val="00D06F73"/>
    <w:rsid w:val="00D112E1"/>
    <w:rsid w:val="00D1370C"/>
    <w:rsid w:val="00D14935"/>
    <w:rsid w:val="00D154DB"/>
    <w:rsid w:val="00D15CBC"/>
    <w:rsid w:val="00D2023A"/>
    <w:rsid w:val="00D203C2"/>
    <w:rsid w:val="00D22723"/>
    <w:rsid w:val="00D22FEF"/>
    <w:rsid w:val="00D23291"/>
    <w:rsid w:val="00D2384F"/>
    <w:rsid w:val="00D239EE"/>
    <w:rsid w:val="00D23D7E"/>
    <w:rsid w:val="00D2497A"/>
    <w:rsid w:val="00D256A0"/>
    <w:rsid w:val="00D25858"/>
    <w:rsid w:val="00D26968"/>
    <w:rsid w:val="00D26EB2"/>
    <w:rsid w:val="00D30129"/>
    <w:rsid w:val="00D301A7"/>
    <w:rsid w:val="00D31547"/>
    <w:rsid w:val="00D31943"/>
    <w:rsid w:val="00D32602"/>
    <w:rsid w:val="00D34D87"/>
    <w:rsid w:val="00D357B0"/>
    <w:rsid w:val="00D37819"/>
    <w:rsid w:val="00D402F9"/>
    <w:rsid w:val="00D4124B"/>
    <w:rsid w:val="00D414B0"/>
    <w:rsid w:val="00D414F0"/>
    <w:rsid w:val="00D41562"/>
    <w:rsid w:val="00D41D72"/>
    <w:rsid w:val="00D41FE2"/>
    <w:rsid w:val="00D42731"/>
    <w:rsid w:val="00D42846"/>
    <w:rsid w:val="00D43CAB"/>
    <w:rsid w:val="00D458F2"/>
    <w:rsid w:val="00D51120"/>
    <w:rsid w:val="00D51BC6"/>
    <w:rsid w:val="00D523DC"/>
    <w:rsid w:val="00D52B07"/>
    <w:rsid w:val="00D52FE8"/>
    <w:rsid w:val="00D53435"/>
    <w:rsid w:val="00D53974"/>
    <w:rsid w:val="00D5452D"/>
    <w:rsid w:val="00D54AA7"/>
    <w:rsid w:val="00D557A0"/>
    <w:rsid w:val="00D56372"/>
    <w:rsid w:val="00D56762"/>
    <w:rsid w:val="00D569C1"/>
    <w:rsid w:val="00D57047"/>
    <w:rsid w:val="00D60676"/>
    <w:rsid w:val="00D6119A"/>
    <w:rsid w:val="00D66A50"/>
    <w:rsid w:val="00D70693"/>
    <w:rsid w:val="00D732AC"/>
    <w:rsid w:val="00D73DD4"/>
    <w:rsid w:val="00D75B26"/>
    <w:rsid w:val="00D801B9"/>
    <w:rsid w:val="00D806EF"/>
    <w:rsid w:val="00D80729"/>
    <w:rsid w:val="00D818CF"/>
    <w:rsid w:val="00D85ECE"/>
    <w:rsid w:val="00D86D5A"/>
    <w:rsid w:val="00D876E5"/>
    <w:rsid w:val="00D90381"/>
    <w:rsid w:val="00D92648"/>
    <w:rsid w:val="00D92CF9"/>
    <w:rsid w:val="00D92F12"/>
    <w:rsid w:val="00D93B36"/>
    <w:rsid w:val="00D93E62"/>
    <w:rsid w:val="00D95FE2"/>
    <w:rsid w:val="00D963C9"/>
    <w:rsid w:val="00DA06C5"/>
    <w:rsid w:val="00DA0EBB"/>
    <w:rsid w:val="00DA122B"/>
    <w:rsid w:val="00DA1D2B"/>
    <w:rsid w:val="00DA2280"/>
    <w:rsid w:val="00DA2F96"/>
    <w:rsid w:val="00DA3D0D"/>
    <w:rsid w:val="00DA495D"/>
    <w:rsid w:val="00DA7882"/>
    <w:rsid w:val="00DB0068"/>
    <w:rsid w:val="00DB0B82"/>
    <w:rsid w:val="00DB3F70"/>
    <w:rsid w:val="00DB6C4B"/>
    <w:rsid w:val="00DB6E14"/>
    <w:rsid w:val="00DC0CA2"/>
    <w:rsid w:val="00DC1A38"/>
    <w:rsid w:val="00DC30B4"/>
    <w:rsid w:val="00DC36C9"/>
    <w:rsid w:val="00DC452C"/>
    <w:rsid w:val="00DC50A5"/>
    <w:rsid w:val="00DC575D"/>
    <w:rsid w:val="00DC5924"/>
    <w:rsid w:val="00DC6311"/>
    <w:rsid w:val="00DC6323"/>
    <w:rsid w:val="00DD00CF"/>
    <w:rsid w:val="00DD0907"/>
    <w:rsid w:val="00DD0A4B"/>
    <w:rsid w:val="00DD0EA6"/>
    <w:rsid w:val="00DD1255"/>
    <w:rsid w:val="00DD14DC"/>
    <w:rsid w:val="00DD20DA"/>
    <w:rsid w:val="00DD21EB"/>
    <w:rsid w:val="00DD4D24"/>
    <w:rsid w:val="00DD59EA"/>
    <w:rsid w:val="00DD73A1"/>
    <w:rsid w:val="00DE0AF2"/>
    <w:rsid w:val="00DE13E7"/>
    <w:rsid w:val="00DE14F4"/>
    <w:rsid w:val="00DE24C4"/>
    <w:rsid w:val="00DE305D"/>
    <w:rsid w:val="00DE36C5"/>
    <w:rsid w:val="00DE3750"/>
    <w:rsid w:val="00DE41B0"/>
    <w:rsid w:val="00DE6912"/>
    <w:rsid w:val="00DE6E20"/>
    <w:rsid w:val="00DE7708"/>
    <w:rsid w:val="00DF023E"/>
    <w:rsid w:val="00DF0283"/>
    <w:rsid w:val="00DF0AB2"/>
    <w:rsid w:val="00DF0DBA"/>
    <w:rsid w:val="00DF0E49"/>
    <w:rsid w:val="00DF69B7"/>
    <w:rsid w:val="00E008DF"/>
    <w:rsid w:val="00E01198"/>
    <w:rsid w:val="00E02A60"/>
    <w:rsid w:val="00E02F62"/>
    <w:rsid w:val="00E04936"/>
    <w:rsid w:val="00E04E06"/>
    <w:rsid w:val="00E05AE1"/>
    <w:rsid w:val="00E1179F"/>
    <w:rsid w:val="00E123DE"/>
    <w:rsid w:val="00E1318E"/>
    <w:rsid w:val="00E1505A"/>
    <w:rsid w:val="00E15BAC"/>
    <w:rsid w:val="00E16878"/>
    <w:rsid w:val="00E20B5E"/>
    <w:rsid w:val="00E20D1C"/>
    <w:rsid w:val="00E22BB4"/>
    <w:rsid w:val="00E230AC"/>
    <w:rsid w:val="00E24FCD"/>
    <w:rsid w:val="00E25ACE"/>
    <w:rsid w:val="00E26EF1"/>
    <w:rsid w:val="00E27078"/>
    <w:rsid w:val="00E300CF"/>
    <w:rsid w:val="00E3242A"/>
    <w:rsid w:val="00E32B0D"/>
    <w:rsid w:val="00E32C53"/>
    <w:rsid w:val="00E33AF3"/>
    <w:rsid w:val="00E3401D"/>
    <w:rsid w:val="00E34CB7"/>
    <w:rsid w:val="00E36052"/>
    <w:rsid w:val="00E363CE"/>
    <w:rsid w:val="00E3686F"/>
    <w:rsid w:val="00E37D10"/>
    <w:rsid w:val="00E40737"/>
    <w:rsid w:val="00E408C0"/>
    <w:rsid w:val="00E42216"/>
    <w:rsid w:val="00E42AED"/>
    <w:rsid w:val="00E44B73"/>
    <w:rsid w:val="00E462CB"/>
    <w:rsid w:val="00E50132"/>
    <w:rsid w:val="00E5156B"/>
    <w:rsid w:val="00E534FB"/>
    <w:rsid w:val="00E53A37"/>
    <w:rsid w:val="00E53A53"/>
    <w:rsid w:val="00E53DBF"/>
    <w:rsid w:val="00E55307"/>
    <w:rsid w:val="00E56F96"/>
    <w:rsid w:val="00E57320"/>
    <w:rsid w:val="00E61415"/>
    <w:rsid w:val="00E62B36"/>
    <w:rsid w:val="00E64007"/>
    <w:rsid w:val="00E67A64"/>
    <w:rsid w:val="00E716E7"/>
    <w:rsid w:val="00E72C72"/>
    <w:rsid w:val="00E74FAE"/>
    <w:rsid w:val="00E75166"/>
    <w:rsid w:val="00E75336"/>
    <w:rsid w:val="00E7549F"/>
    <w:rsid w:val="00E754E7"/>
    <w:rsid w:val="00E755D0"/>
    <w:rsid w:val="00E75A02"/>
    <w:rsid w:val="00E818F0"/>
    <w:rsid w:val="00E84F73"/>
    <w:rsid w:val="00E85058"/>
    <w:rsid w:val="00E8612E"/>
    <w:rsid w:val="00E862F1"/>
    <w:rsid w:val="00E865B5"/>
    <w:rsid w:val="00E90BEC"/>
    <w:rsid w:val="00E91B83"/>
    <w:rsid w:val="00E95DD8"/>
    <w:rsid w:val="00E96F24"/>
    <w:rsid w:val="00EA1033"/>
    <w:rsid w:val="00EA19EC"/>
    <w:rsid w:val="00EA3339"/>
    <w:rsid w:val="00EA45E6"/>
    <w:rsid w:val="00EA6395"/>
    <w:rsid w:val="00EA6EAB"/>
    <w:rsid w:val="00EA766C"/>
    <w:rsid w:val="00EA78A6"/>
    <w:rsid w:val="00EB0B1D"/>
    <w:rsid w:val="00EB12DE"/>
    <w:rsid w:val="00EB2259"/>
    <w:rsid w:val="00EB2404"/>
    <w:rsid w:val="00EB2951"/>
    <w:rsid w:val="00EB496F"/>
    <w:rsid w:val="00EB4B36"/>
    <w:rsid w:val="00EB4FEA"/>
    <w:rsid w:val="00EB5C0A"/>
    <w:rsid w:val="00EB6038"/>
    <w:rsid w:val="00EB62E9"/>
    <w:rsid w:val="00EB63A3"/>
    <w:rsid w:val="00EC00E7"/>
    <w:rsid w:val="00EC0149"/>
    <w:rsid w:val="00EC06B7"/>
    <w:rsid w:val="00EC1D0E"/>
    <w:rsid w:val="00EC2B46"/>
    <w:rsid w:val="00EC34A6"/>
    <w:rsid w:val="00EC37BF"/>
    <w:rsid w:val="00EC5E8A"/>
    <w:rsid w:val="00EC63D8"/>
    <w:rsid w:val="00ED0D96"/>
    <w:rsid w:val="00ED128A"/>
    <w:rsid w:val="00ED1A77"/>
    <w:rsid w:val="00ED1D72"/>
    <w:rsid w:val="00ED2185"/>
    <w:rsid w:val="00ED4C6D"/>
    <w:rsid w:val="00ED55C3"/>
    <w:rsid w:val="00ED73DE"/>
    <w:rsid w:val="00ED7973"/>
    <w:rsid w:val="00EE121C"/>
    <w:rsid w:val="00EE1492"/>
    <w:rsid w:val="00EE23E4"/>
    <w:rsid w:val="00EE3532"/>
    <w:rsid w:val="00EF0B7C"/>
    <w:rsid w:val="00EF2118"/>
    <w:rsid w:val="00EF4CDE"/>
    <w:rsid w:val="00EF75F3"/>
    <w:rsid w:val="00F01999"/>
    <w:rsid w:val="00F03B30"/>
    <w:rsid w:val="00F04754"/>
    <w:rsid w:val="00F05E28"/>
    <w:rsid w:val="00F06CAE"/>
    <w:rsid w:val="00F06F7D"/>
    <w:rsid w:val="00F109BC"/>
    <w:rsid w:val="00F10B8C"/>
    <w:rsid w:val="00F123B8"/>
    <w:rsid w:val="00F12985"/>
    <w:rsid w:val="00F1299E"/>
    <w:rsid w:val="00F135CA"/>
    <w:rsid w:val="00F1495E"/>
    <w:rsid w:val="00F158DB"/>
    <w:rsid w:val="00F227F0"/>
    <w:rsid w:val="00F23313"/>
    <w:rsid w:val="00F23B3B"/>
    <w:rsid w:val="00F23BEB"/>
    <w:rsid w:val="00F25D43"/>
    <w:rsid w:val="00F270D2"/>
    <w:rsid w:val="00F277E8"/>
    <w:rsid w:val="00F3009F"/>
    <w:rsid w:val="00F31204"/>
    <w:rsid w:val="00F3159F"/>
    <w:rsid w:val="00F32243"/>
    <w:rsid w:val="00F341DD"/>
    <w:rsid w:val="00F34E0D"/>
    <w:rsid w:val="00F3524A"/>
    <w:rsid w:val="00F35F38"/>
    <w:rsid w:val="00F363F1"/>
    <w:rsid w:val="00F47DB2"/>
    <w:rsid w:val="00F5108B"/>
    <w:rsid w:val="00F5187A"/>
    <w:rsid w:val="00F5415E"/>
    <w:rsid w:val="00F54B6C"/>
    <w:rsid w:val="00F5538E"/>
    <w:rsid w:val="00F55E4A"/>
    <w:rsid w:val="00F56008"/>
    <w:rsid w:val="00F608E8"/>
    <w:rsid w:val="00F613FA"/>
    <w:rsid w:val="00F63D32"/>
    <w:rsid w:val="00F66F4B"/>
    <w:rsid w:val="00F716F2"/>
    <w:rsid w:val="00F71890"/>
    <w:rsid w:val="00F72FA7"/>
    <w:rsid w:val="00F737F5"/>
    <w:rsid w:val="00F74839"/>
    <w:rsid w:val="00F776BC"/>
    <w:rsid w:val="00F77A75"/>
    <w:rsid w:val="00F80025"/>
    <w:rsid w:val="00F80971"/>
    <w:rsid w:val="00F80C61"/>
    <w:rsid w:val="00F81407"/>
    <w:rsid w:val="00F818A8"/>
    <w:rsid w:val="00F81F20"/>
    <w:rsid w:val="00F826BD"/>
    <w:rsid w:val="00F83428"/>
    <w:rsid w:val="00F879CB"/>
    <w:rsid w:val="00F90315"/>
    <w:rsid w:val="00F908E2"/>
    <w:rsid w:val="00F9183F"/>
    <w:rsid w:val="00F92140"/>
    <w:rsid w:val="00F922F4"/>
    <w:rsid w:val="00F929AC"/>
    <w:rsid w:val="00F92B63"/>
    <w:rsid w:val="00F930E7"/>
    <w:rsid w:val="00F936CB"/>
    <w:rsid w:val="00F93F67"/>
    <w:rsid w:val="00F966D6"/>
    <w:rsid w:val="00FA04BE"/>
    <w:rsid w:val="00FA176F"/>
    <w:rsid w:val="00FA30FA"/>
    <w:rsid w:val="00FA62BE"/>
    <w:rsid w:val="00FA6639"/>
    <w:rsid w:val="00FA66AA"/>
    <w:rsid w:val="00FB1119"/>
    <w:rsid w:val="00FB2349"/>
    <w:rsid w:val="00FB47E7"/>
    <w:rsid w:val="00FB687A"/>
    <w:rsid w:val="00FB6F1E"/>
    <w:rsid w:val="00FB72A4"/>
    <w:rsid w:val="00FB7C34"/>
    <w:rsid w:val="00FC05E9"/>
    <w:rsid w:val="00FC102E"/>
    <w:rsid w:val="00FC2FDC"/>
    <w:rsid w:val="00FC32E3"/>
    <w:rsid w:val="00FC334B"/>
    <w:rsid w:val="00FC662C"/>
    <w:rsid w:val="00FC6CBF"/>
    <w:rsid w:val="00FC708E"/>
    <w:rsid w:val="00FD0A98"/>
    <w:rsid w:val="00FD131B"/>
    <w:rsid w:val="00FD16B7"/>
    <w:rsid w:val="00FD2336"/>
    <w:rsid w:val="00FD299E"/>
    <w:rsid w:val="00FD2F55"/>
    <w:rsid w:val="00FD445F"/>
    <w:rsid w:val="00FD45F5"/>
    <w:rsid w:val="00FD52E3"/>
    <w:rsid w:val="00FD57E6"/>
    <w:rsid w:val="00FD5BEB"/>
    <w:rsid w:val="00FE04C8"/>
    <w:rsid w:val="00FE2430"/>
    <w:rsid w:val="00FE2819"/>
    <w:rsid w:val="00FE2CE7"/>
    <w:rsid w:val="00FE352D"/>
    <w:rsid w:val="00FE5CE5"/>
    <w:rsid w:val="00FE693D"/>
    <w:rsid w:val="00FF1C98"/>
    <w:rsid w:val="00FF263F"/>
    <w:rsid w:val="00FF2A5F"/>
    <w:rsid w:val="00FF2F13"/>
    <w:rsid w:val="00FF3454"/>
    <w:rsid w:val="00FF56E3"/>
    <w:rsid w:val="00FF5BCB"/>
    <w:rsid w:val="00FF5E43"/>
    <w:rsid w:val="0C0C149C"/>
    <w:rsid w:val="2EC17A8D"/>
    <w:rsid w:val="2FF814BA"/>
    <w:rsid w:val="31231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Balloon Text" w:semiHidden="0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227"/>
    <w:pPr>
      <w:widowControl w:val="0"/>
      <w:jc w:val="both"/>
    </w:pPr>
    <w:rPr>
      <w:rFonts w:ascii="Arial" w:eastAsia="仿宋" w:hAnsi="Arial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12227"/>
    <w:rPr>
      <w:color w:val="0000FF"/>
      <w:u w:val="single"/>
    </w:rPr>
  </w:style>
  <w:style w:type="character" w:customStyle="1" w:styleId="Char">
    <w:name w:val="页眉 Char"/>
    <w:link w:val="a4"/>
    <w:rsid w:val="00812227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link w:val="a5"/>
    <w:uiPriority w:val="99"/>
    <w:rsid w:val="00812227"/>
    <w:rPr>
      <w:rFonts w:ascii="Arial" w:eastAsia="仿宋" w:hAnsi="Arial" w:cs="Times New Roman"/>
      <w:sz w:val="18"/>
      <w:szCs w:val="18"/>
    </w:rPr>
  </w:style>
  <w:style w:type="character" w:customStyle="1" w:styleId="Char1">
    <w:name w:val="批注框文本 Char"/>
    <w:link w:val="a6"/>
    <w:uiPriority w:val="99"/>
    <w:semiHidden/>
    <w:rsid w:val="00812227"/>
    <w:rPr>
      <w:rFonts w:ascii="Arial" w:eastAsia="仿宋" w:hAnsi="Arial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12227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4">
    <w:name w:val="header"/>
    <w:basedOn w:val="a"/>
    <w:link w:val="Char"/>
    <w:rsid w:val="008122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/>
      <w:kern w:val="0"/>
      <w:sz w:val="18"/>
      <w:szCs w:val="18"/>
    </w:rPr>
  </w:style>
  <w:style w:type="paragraph" w:styleId="a6">
    <w:name w:val="Balloon Text"/>
    <w:basedOn w:val="a"/>
    <w:link w:val="Char1"/>
    <w:uiPriority w:val="99"/>
    <w:unhideWhenUsed/>
    <w:rsid w:val="00812227"/>
    <w:rPr>
      <w:kern w:val="0"/>
      <w:sz w:val="18"/>
      <w:szCs w:val="18"/>
    </w:rPr>
  </w:style>
  <w:style w:type="paragraph" w:styleId="a7">
    <w:name w:val="List Paragraph"/>
    <w:basedOn w:val="a"/>
    <w:qFormat/>
    <w:rsid w:val="00812227"/>
    <w:pPr>
      <w:ind w:firstLineChars="200" w:firstLine="420"/>
    </w:pPr>
  </w:style>
  <w:style w:type="table" w:styleId="a8">
    <w:name w:val="Table Grid"/>
    <w:basedOn w:val="a1"/>
    <w:uiPriority w:val="59"/>
    <w:rsid w:val="0081222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annotation text"/>
    <w:basedOn w:val="a"/>
    <w:link w:val="Char10"/>
    <w:uiPriority w:val="99"/>
    <w:semiHidden/>
    <w:unhideWhenUsed/>
    <w:rsid w:val="00A12C42"/>
    <w:pPr>
      <w:jc w:val="left"/>
    </w:pPr>
  </w:style>
  <w:style w:type="character" w:customStyle="1" w:styleId="Char2">
    <w:name w:val="批注文字 Char"/>
    <w:uiPriority w:val="99"/>
    <w:semiHidden/>
    <w:rsid w:val="00A12C42"/>
    <w:rPr>
      <w:rFonts w:ascii="Arial" w:eastAsia="仿宋" w:hAnsi="Arial"/>
      <w:kern w:val="2"/>
      <w:sz w:val="21"/>
      <w:szCs w:val="22"/>
    </w:rPr>
  </w:style>
  <w:style w:type="character" w:customStyle="1" w:styleId="Char10">
    <w:name w:val="批注文字 Char1"/>
    <w:link w:val="a9"/>
    <w:uiPriority w:val="99"/>
    <w:semiHidden/>
    <w:rsid w:val="00A12C42"/>
    <w:rPr>
      <w:rFonts w:ascii="Arial" w:eastAsia="仿宋" w:hAnsi="Arial"/>
      <w:kern w:val="2"/>
      <w:sz w:val="21"/>
      <w:szCs w:val="22"/>
    </w:rPr>
  </w:style>
  <w:style w:type="paragraph" w:styleId="aa">
    <w:name w:val="Normal (Web)"/>
    <w:basedOn w:val="a"/>
    <w:uiPriority w:val="99"/>
    <w:semiHidden/>
    <w:unhideWhenUsed/>
    <w:rsid w:val="00FC2FD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b">
    <w:name w:val="Strong"/>
    <w:uiPriority w:val="22"/>
    <w:qFormat/>
    <w:rsid w:val="00FC2FDC"/>
    <w:rPr>
      <w:b/>
      <w:bCs/>
    </w:rPr>
  </w:style>
  <w:style w:type="paragraph" w:customStyle="1" w:styleId="CharChar1">
    <w:name w:val="Char Char1"/>
    <w:basedOn w:val="a"/>
    <w:rsid w:val="00EC0149"/>
    <w:pPr>
      <w:numPr>
        <w:numId w:val="1"/>
      </w:numPr>
      <w:tabs>
        <w:tab w:val="left" w:pos="720"/>
      </w:tabs>
    </w:pPr>
    <w:rPr>
      <w:rFonts w:ascii="Times New Roman" w:eastAsia="宋体" w:hAnsi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7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1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76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72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9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5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9559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24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366098">
                  <w:marLeft w:val="0"/>
                  <w:marRight w:val="0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486781">
                  <w:marLeft w:val="0"/>
                  <w:marRight w:val="0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962918">
                  <w:marLeft w:val="0"/>
                  <w:marRight w:val="0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22823;&#36187;&#19979;&#36733;&#36164;&#26009;&#30830;&#23450;&#31295;\&#20013;&#22269;&#21019;&#26032;&#21019;&#19994;&#22823;&#36187;&#22242;&#38431;&#32452;&#36164;&#26009;&#22635;&#20889;&#34920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F85388-A663-4157-B450-9C106DDD4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中国创新创业大赛团队组资料填写表.dot</Template>
  <TotalTime>22</TotalTime>
  <Pages>6</Pages>
  <Words>487</Words>
  <Characters>2779</Characters>
  <Application>Microsoft Office Word</Application>
  <DocSecurity>0</DocSecurity>
  <PresentationFormat/>
  <Lines>23</Lines>
  <Paragraphs>6</Paragraphs>
  <Slides>0</Slides>
  <Notes>0</Notes>
  <HiddenSlides>0</HiddenSlides>
  <MMClips>0</MMClips>
  <ScaleCrop>false</ScaleCrop>
  <Company>Lenovo</Company>
  <LinksUpToDate>false</LinksUpToDate>
  <CharactersWithSpaces>3260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中国创新创业大赛企业组</dc:title>
  <dc:creator>张梓潼</dc:creator>
  <cp:lastModifiedBy>李昂</cp:lastModifiedBy>
  <cp:revision>10</cp:revision>
  <cp:lastPrinted>2018-02-02T02:10:00Z</cp:lastPrinted>
  <dcterms:created xsi:type="dcterms:W3CDTF">2020-04-01T08:09:00Z</dcterms:created>
  <dcterms:modified xsi:type="dcterms:W3CDTF">2020-04-16T08:35:00Z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2052-10.1.0.5554</vt:lpwstr>
  </property>
</Properties>
</file>