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DEF" w:rsidRDefault="00DD0EA6" w:rsidP="009117F1">
      <w:pPr>
        <w:tabs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884A80">
        <w:rPr>
          <w:rFonts w:ascii="等线" w:eastAsia="等线" w:hAnsi="黑体" w:cs="Arial"/>
          <w:sz w:val="52"/>
          <w:szCs w:val="52"/>
        </w:rPr>
        <w:br/>
      </w:r>
      <w:r w:rsidR="00864DEF" w:rsidRPr="00BD1F01">
        <w:rPr>
          <w:rFonts w:ascii="黑体" w:eastAsia="黑体" w:hAnsi="黑体" w:cs="Arial"/>
          <w:sz w:val="40"/>
          <w:szCs w:val="52"/>
        </w:rPr>
        <w:t>中国MEMS创业大赛</w:t>
      </w:r>
    </w:p>
    <w:p w:rsidR="00864DEF" w:rsidRPr="00BD1F01" w:rsidRDefault="00864DEF" w:rsidP="00864DEF">
      <w:pPr>
        <w:tabs>
          <w:tab w:val="left" w:pos="9660"/>
        </w:tabs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 w:rsidRPr="00BD1F01">
        <w:rPr>
          <w:rFonts w:ascii="黑体" w:eastAsia="黑体" w:hAnsi="黑体" w:cs="Arial" w:hint="eastAsia"/>
          <w:sz w:val="40"/>
          <w:szCs w:val="52"/>
        </w:rPr>
        <w:t>最具投资价值奖</w:t>
      </w:r>
    </w:p>
    <w:p w:rsidR="00864DEF" w:rsidRDefault="00864DEF" w:rsidP="00864DEF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资料申报</w:t>
      </w:r>
      <w:r w:rsidRPr="00BD1F01">
        <w:rPr>
          <w:rFonts w:ascii="黑体" w:eastAsia="黑体" w:hAnsi="黑体" w:cs="Arial" w:hint="eastAsia"/>
          <w:sz w:val="40"/>
          <w:szCs w:val="52"/>
        </w:rPr>
        <w:t>表</w:t>
      </w:r>
    </w:p>
    <w:p w:rsidR="00864DEF" w:rsidRPr="00BD1F01" w:rsidRDefault="00864DEF" w:rsidP="00864DEF">
      <w:pPr>
        <w:spacing w:line="560" w:lineRule="exact"/>
        <w:jc w:val="center"/>
        <w:rPr>
          <w:rFonts w:ascii="黑体" w:eastAsia="黑体" w:hAnsi="黑体" w:cs="Arial"/>
          <w:sz w:val="40"/>
          <w:szCs w:val="52"/>
        </w:rPr>
      </w:pPr>
      <w:r>
        <w:rPr>
          <w:rFonts w:ascii="黑体" w:eastAsia="黑体" w:hAnsi="黑体" w:cs="Arial" w:hint="eastAsia"/>
          <w:sz w:val="40"/>
          <w:szCs w:val="52"/>
        </w:rPr>
        <w:t>（企业填</w:t>
      </w:r>
      <w:r w:rsidR="009117F1">
        <w:rPr>
          <w:rFonts w:ascii="黑体" w:eastAsia="黑体" w:hAnsi="黑体" w:cs="Arial" w:hint="eastAsia"/>
          <w:sz w:val="40"/>
          <w:szCs w:val="52"/>
        </w:rPr>
        <w:t>报</w:t>
      </w:r>
      <w:r>
        <w:rPr>
          <w:rFonts w:ascii="黑体" w:eastAsia="黑体" w:hAnsi="黑体" w:cs="Arial" w:hint="eastAsia"/>
          <w:sz w:val="40"/>
          <w:szCs w:val="52"/>
        </w:rPr>
        <w:t>）</w:t>
      </w:r>
    </w:p>
    <w:p w:rsidR="00610BE2" w:rsidRDefault="00610BE2" w:rsidP="00DF2331">
      <w:pPr>
        <w:spacing w:line="560" w:lineRule="exact"/>
        <w:jc w:val="center"/>
        <w:rPr>
          <w:rFonts w:ascii="等线" w:eastAsia="等线" w:hAnsi="黑体" w:cs="Arial"/>
          <w:sz w:val="52"/>
          <w:szCs w:val="52"/>
        </w:rPr>
      </w:pPr>
    </w:p>
    <w:p w:rsidR="009117F1" w:rsidRPr="00864DEF" w:rsidRDefault="009117F1" w:rsidP="00DF2331">
      <w:pPr>
        <w:spacing w:line="560" w:lineRule="exact"/>
        <w:jc w:val="center"/>
        <w:rPr>
          <w:rFonts w:ascii="等线" w:eastAsia="等线" w:hAnsi="黑体" w:cs="Arial"/>
          <w:sz w:val="52"/>
          <w:szCs w:val="52"/>
        </w:rPr>
      </w:pPr>
    </w:p>
    <w:p w:rsidR="00610BE2" w:rsidRPr="00884A80" w:rsidRDefault="00610BE2">
      <w:pPr>
        <w:rPr>
          <w:rFonts w:ascii="等线" w:eastAsia="等线" w:hAnsi="宋体" w:cs="Arial"/>
          <w:b/>
          <w:sz w:val="28"/>
          <w:szCs w:val="24"/>
        </w:rPr>
      </w:pPr>
      <w:r w:rsidRPr="00884A80">
        <w:rPr>
          <w:rFonts w:ascii="等线" w:eastAsia="等线" w:hAnsi="宋体" w:cs="Arial" w:hint="eastAsia"/>
          <w:b/>
          <w:sz w:val="28"/>
          <w:szCs w:val="24"/>
        </w:rPr>
        <w:t>一、企业基本信息和概况</w:t>
      </w:r>
      <w:r w:rsidR="00B03FBE" w:rsidRPr="00884A80">
        <w:rPr>
          <w:rFonts w:ascii="等线" w:eastAsia="等线" w:hAnsi="宋体" w:cs="Arial" w:hint="eastAsia"/>
          <w:b/>
          <w:sz w:val="28"/>
          <w:szCs w:val="24"/>
        </w:rPr>
        <w:t xml:space="preserve">  </w:t>
      </w:r>
    </w:p>
    <w:tbl>
      <w:tblPr>
        <w:tblpPr w:leftFromText="180" w:rightFromText="180" w:vertAnchor="text" w:horzAnchor="margin" w:tblpXSpec="center" w:tblpY="109"/>
        <w:tblW w:w="10480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793"/>
        <w:gridCol w:w="1281"/>
        <w:gridCol w:w="436"/>
        <w:gridCol w:w="281"/>
        <w:gridCol w:w="134"/>
        <w:gridCol w:w="423"/>
        <w:gridCol w:w="293"/>
        <w:gridCol w:w="287"/>
        <w:gridCol w:w="700"/>
        <w:gridCol w:w="29"/>
        <w:gridCol w:w="110"/>
        <w:gridCol w:w="8"/>
        <w:gridCol w:w="231"/>
        <w:gridCol w:w="139"/>
        <w:gridCol w:w="481"/>
        <w:gridCol w:w="144"/>
        <w:gridCol w:w="139"/>
        <w:gridCol w:w="426"/>
        <w:gridCol w:w="354"/>
        <w:gridCol w:w="71"/>
        <w:gridCol w:w="59"/>
        <w:gridCol w:w="369"/>
        <w:gridCol w:w="86"/>
        <w:gridCol w:w="267"/>
        <w:gridCol w:w="72"/>
        <w:gridCol w:w="21"/>
        <w:gridCol w:w="118"/>
        <w:gridCol w:w="570"/>
        <w:gridCol w:w="163"/>
        <w:gridCol w:w="117"/>
        <w:gridCol w:w="854"/>
        <w:gridCol w:w="24"/>
      </w:tblGrid>
      <w:tr w:rsidR="0045139F" w:rsidRPr="00884A80" w:rsidTr="008803BC">
        <w:trPr>
          <w:gridAfter w:val="1"/>
          <w:wAfter w:w="24" w:type="dxa"/>
          <w:trHeight w:val="522"/>
        </w:trPr>
        <w:tc>
          <w:tcPr>
            <w:tcW w:w="1793" w:type="dxa"/>
            <w:vAlign w:val="center"/>
          </w:tcPr>
          <w:p w:rsidR="0045139F" w:rsidRPr="00884A80" w:rsidRDefault="0045139F" w:rsidP="002C5D0A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企业名称</w:t>
            </w:r>
          </w:p>
        </w:tc>
        <w:tc>
          <w:tcPr>
            <w:tcW w:w="8663" w:type="dxa"/>
            <w:gridSpan w:val="30"/>
            <w:vAlign w:val="center"/>
          </w:tcPr>
          <w:p w:rsidR="0045139F" w:rsidRPr="00884A80" w:rsidRDefault="0045139F" w:rsidP="002C5D0A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55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统一社会信用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代码</w:t>
            </w:r>
          </w:p>
        </w:tc>
        <w:tc>
          <w:tcPr>
            <w:tcW w:w="4352" w:type="dxa"/>
            <w:gridSpan w:val="1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674" w:type="dxa"/>
            <w:gridSpan w:val="7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成立日</w:t>
            </w:r>
            <w:r w:rsidRPr="00884A80">
              <w:rPr>
                <w:rFonts w:ascii="等线" w:eastAsia="等线" w:hAnsi="宋体" w:cs="Arial"/>
                <w:szCs w:val="21"/>
              </w:rPr>
              <w:t>期</w:t>
            </w:r>
          </w:p>
        </w:tc>
        <w:tc>
          <w:tcPr>
            <w:tcW w:w="2637" w:type="dxa"/>
            <w:gridSpan w:val="10"/>
            <w:vAlign w:val="center"/>
          </w:tcPr>
          <w:p w:rsidR="009832D3" w:rsidRPr="00884A80" w:rsidRDefault="00DF2331" w:rsidP="009832D3">
            <w:pPr>
              <w:rPr>
                <w:rFonts w:ascii="等线" w:eastAsia="等线" w:hAnsi="宋体" w:cs="Arial"/>
                <w:szCs w:val="21"/>
              </w:rPr>
            </w:pPr>
            <w:r w:rsidRPr="000252C2">
              <w:rPr>
                <w:rFonts w:ascii="等线" w:eastAsia="等线" w:hAnsi="宋体" w:cs="Arial" w:hint="eastAsia"/>
                <w:szCs w:val="21"/>
              </w:rPr>
              <w:t>______年______月______日</w:t>
            </w:r>
          </w:p>
        </w:tc>
      </w:tr>
      <w:tr w:rsidR="009832D3" w:rsidRPr="00884A80" w:rsidTr="008803BC">
        <w:trPr>
          <w:gridAfter w:val="1"/>
          <w:wAfter w:w="24" w:type="dxa"/>
          <w:trHeight w:val="695"/>
        </w:trPr>
        <w:tc>
          <w:tcPr>
            <w:tcW w:w="1793" w:type="dxa"/>
            <w:vAlign w:val="center"/>
          </w:tcPr>
          <w:p w:rsidR="009832D3" w:rsidRPr="00E0474F" w:rsidRDefault="009832D3" w:rsidP="009832D3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9832D3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9832D3">
              <w:rPr>
                <w:rFonts w:ascii="等线" w:eastAsia="等线" w:hAnsi="宋体" w:cs="Arial" w:hint="eastAsia"/>
                <w:szCs w:val="21"/>
              </w:rPr>
              <w:t>产业环节</w:t>
            </w:r>
          </w:p>
        </w:tc>
        <w:tc>
          <w:tcPr>
            <w:tcW w:w="8663" w:type="dxa"/>
            <w:gridSpan w:val="30"/>
            <w:vAlign w:val="center"/>
          </w:tcPr>
          <w:p w:rsidR="009832D3" w:rsidRPr="00864DEF" w:rsidRDefault="009832D3" w:rsidP="00C57FEE">
            <w:pPr>
              <w:jc w:val="left"/>
              <w:rPr>
                <w:rFonts w:ascii="宋体" w:eastAsia="宋体" w:hAnsi="宋体" w:cs="Arial"/>
                <w:color w:val="000000" w:themeColor="text1"/>
                <w:szCs w:val="21"/>
              </w:rPr>
            </w:pPr>
            <w:r w:rsidRPr="002200D6">
              <w:rPr>
                <w:rFonts w:ascii="等线" w:eastAsia="等线" w:hAnsi="宋体" w:hint="eastAsia"/>
                <w:szCs w:val="21"/>
              </w:rPr>
              <w:t xml:space="preserve">◎研发设计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</w:t>
            </w:r>
            <w:r>
              <w:rPr>
                <w:rFonts w:ascii="等线" w:eastAsia="等线" w:hAnsi="宋体" w:hint="eastAsia"/>
                <w:szCs w:val="21"/>
              </w:rPr>
              <w:t xml:space="preserve"> </w:t>
            </w:r>
            <w:r w:rsidR="00C57FEE">
              <w:rPr>
                <w:rFonts w:ascii="等线" w:eastAsia="等线" w:hAnsi="宋体" w:hint="eastAsia"/>
                <w:szCs w:val="21"/>
              </w:rPr>
              <w:t>◎</w:t>
            </w:r>
            <w:r w:rsidRPr="002200D6">
              <w:rPr>
                <w:rFonts w:ascii="等线" w:eastAsia="等线" w:hAnsi="宋体" w:hint="eastAsia"/>
                <w:szCs w:val="21"/>
              </w:rPr>
              <w:t>制造</w:t>
            </w:r>
            <w:r w:rsidR="00C57FEE">
              <w:rPr>
                <w:rFonts w:ascii="等线" w:eastAsia="等线" w:hAnsi="宋体" w:hint="eastAsia"/>
                <w:szCs w:val="21"/>
              </w:rPr>
              <w:t>（代工、封装、测试）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>◎</w:t>
            </w:r>
            <w:r w:rsidR="00C57FEE">
              <w:rPr>
                <w:rFonts w:ascii="等线" w:eastAsia="等线" w:hAnsi="宋体" w:hint="eastAsia"/>
                <w:szCs w:val="21"/>
              </w:rPr>
              <w:t>器件</w:t>
            </w:r>
            <w:r w:rsidRPr="002200D6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2200D6">
              <w:rPr>
                <w:rFonts w:ascii="等线" w:eastAsia="等线" w:hAnsi="宋体"/>
                <w:szCs w:val="21"/>
              </w:rPr>
              <w:t xml:space="preserve"> </w:t>
            </w:r>
            <w:r w:rsidRPr="002200D6">
              <w:rPr>
                <w:rFonts w:ascii="等线" w:eastAsia="等线" w:hAnsi="宋体" w:hint="eastAsia"/>
                <w:szCs w:val="21"/>
              </w:rPr>
              <w:t>◎下游应用</w:t>
            </w:r>
          </w:p>
        </w:tc>
      </w:tr>
      <w:tr w:rsidR="009832D3" w:rsidRPr="00884A80" w:rsidTr="008803BC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行政区域</w:t>
            </w:r>
          </w:p>
        </w:tc>
        <w:tc>
          <w:tcPr>
            <w:tcW w:w="8663" w:type="dxa"/>
            <w:gridSpan w:val="30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  <w:lang w:eastAsia="zh-TW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_________省_________市 </w:t>
            </w:r>
          </w:p>
        </w:tc>
      </w:tr>
      <w:tr w:rsidR="009832D3" w:rsidRPr="00884A80" w:rsidTr="008803BC">
        <w:trPr>
          <w:gridAfter w:val="1"/>
          <w:wAfter w:w="24" w:type="dxa"/>
          <w:trHeight w:val="612"/>
        </w:trPr>
        <w:tc>
          <w:tcPr>
            <w:tcW w:w="1793" w:type="dxa"/>
            <w:vMerge w:val="restart"/>
            <w:vAlign w:val="center"/>
          </w:tcPr>
          <w:p w:rsidR="009832D3" w:rsidRPr="00884A80" w:rsidRDefault="009832D3" w:rsidP="009832D3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企业注册</w:t>
            </w:r>
            <w:r w:rsidRPr="00884A80">
              <w:rPr>
                <w:rFonts w:ascii="等线" w:eastAsia="等线" w:hAnsi="宋体" w:cs="Arial"/>
                <w:szCs w:val="21"/>
              </w:rPr>
              <w:t>类型</w:t>
            </w: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◎内资企业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spacing w:before="100" w:beforeAutospacing="1" w:after="100" w:afterAutospacing="1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◎国有企业 ◎集体企业 ◎股份合作企业</w:t>
            </w:r>
          </w:p>
        </w:tc>
      </w:tr>
      <w:tr w:rsidR="009832D3" w:rsidRPr="00884A80" w:rsidTr="008803BC">
        <w:trPr>
          <w:gridAfter w:val="1"/>
          <w:wAfter w:w="24" w:type="dxa"/>
          <w:trHeight w:val="550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◎联营企业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◎国有联营企业 ◎集体联营企业 ◎国有与集体联营企业 ◎其他联营企业</w:t>
            </w:r>
          </w:p>
        </w:tc>
      </w:tr>
      <w:tr w:rsidR="009832D3" w:rsidRPr="00884A80" w:rsidTr="008803BC">
        <w:trPr>
          <w:gridAfter w:val="1"/>
          <w:wAfter w:w="24" w:type="dxa"/>
          <w:trHeight w:val="544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◎有限责任公司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◎国有独资公司 ◎其他有限责任公司</w:t>
            </w:r>
          </w:p>
        </w:tc>
      </w:tr>
      <w:tr w:rsidR="009832D3" w:rsidRPr="00884A80" w:rsidTr="008803BC">
        <w:trPr>
          <w:gridAfter w:val="1"/>
          <w:wAfter w:w="24" w:type="dxa"/>
          <w:trHeight w:val="514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8663" w:type="dxa"/>
            <w:gridSpan w:val="30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◎股份有限公司</w:t>
            </w:r>
          </w:p>
        </w:tc>
      </w:tr>
      <w:tr w:rsidR="009832D3" w:rsidRPr="00884A80" w:rsidTr="008803BC">
        <w:trPr>
          <w:gridAfter w:val="1"/>
          <w:wAfter w:w="24" w:type="dxa"/>
          <w:trHeight w:val="602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spacing w:line="520" w:lineRule="exact"/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◎私营企业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◎私营独资企业 ◎私营合伙企业 ◎私营有限责任公司 ◎私营股份有限公司 ◎其他企业</w:t>
            </w:r>
          </w:p>
        </w:tc>
      </w:tr>
      <w:tr w:rsidR="009832D3" w:rsidRPr="00884A80" w:rsidTr="008803BC">
        <w:trPr>
          <w:gridAfter w:val="1"/>
          <w:wAfter w:w="24" w:type="dxa"/>
          <w:trHeight w:val="711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widowControl/>
              <w:spacing w:line="52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◎港、澳、台商投资企业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ind w:left="105" w:hangingChars="50" w:hanging="105"/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◎合资经营企业（港或澳、台资） ◎合作经营企业（港或澳、台资）◎港、澳、台商独资经营企业 ◎港、澳、台商投资股份有限公司 ◎其他港、澳、台商投资企业</w:t>
            </w:r>
          </w:p>
        </w:tc>
      </w:tr>
      <w:tr w:rsidR="009832D3" w:rsidRPr="00884A80" w:rsidTr="008803BC">
        <w:trPr>
          <w:gridAfter w:val="1"/>
          <w:wAfter w:w="24" w:type="dxa"/>
          <w:trHeight w:val="552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widowControl/>
              <w:spacing w:line="520" w:lineRule="exact"/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◎外商投资企业</w:t>
            </w:r>
          </w:p>
        </w:tc>
        <w:tc>
          <w:tcPr>
            <w:tcW w:w="6108" w:type="dxa"/>
            <w:gridSpan w:val="25"/>
            <w:vAlign w:val="center"/>
          </w:tcPr>
          <w:p w:rsidR="009832D3" w:rsidRPr="00884A80" w:rsidRDefault="009832D3" w:rsidP="009832D3">
            <w:pPr>
              <w:ind w:left="105" w:hangingChars="50" w:hanging="105"/>
              <w:jc w:val="left"/>
              <w:rPr>
                <w:rFonts w:ascii="等线" w:eastAsia="等线" w:hAnsi="宋体" w:cs="Arial"/>
                <w:color w:val="0D0D0D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◎中外合资经营企业 ◎中外合作经营企业 ◎外资企业 ◎外商投资股份有限公司 ◎其他外商投资企业</w:t>
            </w:r>
          </w:p>
        </w:tc>
      </w:tr>
      <w:tr w:rsidR="00A903CE" w:rsidRPr="00884A80" w:rsidTr="00062DBA">
        <w:trPr>
          <w:gridAfter w:val="1"/>
          <w:wAfter w:w="24" w:type="dxa"/>
          <w:trHeight w:val="680"/>
        </w:trPr>
        <w:tc>
          <w:tcPr>
            <w:tcW w:w="1793" w:type="dxa"/>
            <w:vAlign w:val="center"/>
          </w:tcPr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注册资本</w:t>
            </w:r>
          </w:p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(万元人民币)</w:t>
            </w:r>
          </w:p>
        </w:tc>
        <w:tc>
          <w:tcPr>
            <w:tcW w:w="1717" w:type="dxa"/>
            <w:gridSpan w:val="2"/>
            <w:vAlign w:val="center"/>
          </w:tcPr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实收资本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(万元人民币)</w:t>
            </w:r>
          </w:p>
        </w:tc>
        <w:tc>
          <w:tcPr>
            <w:tcW w:w="1842" w:type="dxa"/>
            <w:gridSpan w:val="8"/>
            <w:vAlign w:val="center"/>
          </w:tcPr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9"/>
            <w:vAlign w:val="center"/>
          </w:tcPr>
          <w:p w:rsidR="00A903CE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="00C57FEE">
              <w:rPr>
                <w:rFonts w:ascii="等线" w:eastAsia="等线" w:hAnsi="宋体" w:cs="Arial"/>
                <w:szCs w:val="21"/>
              </w:rPr>
              <w:t>最新</w:t>
            </w:r>
            <w:r>
              <w:rPr>
                <w:rFonts w:ascii="等线" w:eastAsia="等线" w:hAnsi="宋体" w:cs="Arial"/>
                <w:szCs w:val="21"/>
              </w:rPr>
              <w:t>估值</w:t>
            </w:r>
            <w:r>
              <w:rPr>
                <w:rFonts w:ascii="等线" w:eastAsia="等线" w:hAnsi="宋体" w:cs="Arial" w:hint="eastAsia"/>
                <w:szCs w:val="21"/>
              </w:rPr>
              <w:t>：</w:t>
            </w:r>
          </w:p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（万元人民币）</w:t>
            </w:r>
          </w:p>
        </w:tc>
        <w:tc>
          <w:tcPr>
            <w:tcW w:w="1843" w:type="dxa"/>
            <w:gridSpan w:val="6"/>
            <w:vAlign w:val="center"/>
          </w:tcPr>
          <w:p w:rsidR="00A903CE" w:rsidRPr="00884A80" w:rsidRDefault="00A903CE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 xml:space="preserve">*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企业注册地址</w:t>
            </w:r>
          </w:p>
        </w:tc>
        <w:tc>
          <w:tcPr>
            <w:tcW w:w="5542" w:type="dxa"/>
            <w:gridSpan w:val="17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省</w:t>
            </w:r>
            <w:r w:rsidRPr="00884A80">
              <w:rPr>
                <w:rFonts w:ascii="等线" w:eastAsia="等线" w:hAnsi="宋体" w:cs="Arial"/>
                <w:szCs w:val="21"/>
              </w:rPr>
              <w:t>、市、县</w:t>
            </w:r>
          </w:p>
        </w:tc>
        <w:tc>
          <w:tcPr>
            <w:tcW w:w="1417" w:type="dxa"/>
            <w:gridSpan w:val="9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4" w:type="dxa"/>
            <w:gridSpan w:val="4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通信地址</w:t>
            </w:r>
          </w:p>
        </w:tc>
        <w:tc>
          <w:tcPr>
            <w:tcW w:w="5542" w:type="dxa"/>
            <w:gridSpan w:val="17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gridSpan w:val="9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color w:val="000000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邮政编码</w:t>
            </w:r>
          </w:p>
        </w:tc>
        <w:tc>
          <w:tcPr>
            <w:tcW w:w="1704" w:type="dxa"/>
            <w:gridSpan w:val="4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DF2331" w:rsidRPr="00884A80" w:rsidTr="00DF2331">
        <w:trPr>
          <w:gridAfter w:val="1"/>
          <w:wAfter w:w="24" w:type="dxa"/>
          <w:trHeight w:val="510"/>
        </w:trPr>
        <w:tc>
          <w:tcPr>
            <w:tcW w:w="1793" w:type="dxa"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企业网址</w:t>
            </w:r>
          </w:p>
        </w:tc>
        <w:tc>
          <w:tcPr>
            <w:tcW w:w="8663" w:type="dxa"/>
            <w:gridSpan w:val="30"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姓名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国籍</w:t>
            </w: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</w:t>
            </w:r>
            <w:r w:rsidRPr="00884A80">
              <w:rPr>
                <w:rFonts w:ascii="等线" w:eastAsia="等线" w:hAnsi="宋体" w:cs="Arial"/>
                <w:szCs w:val="21"/>
              </w:rPr>
              <w:t>别</w:t>
            </w: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851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</w:p>
        </w:tc>
        <w:tc>
          <w:tcPr>
            <w:tcW w:w="1134" w:type="dxa"/>
            <w:gridSpan w:val="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职位</w:t>
            </w: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座机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手机</w:t>
            </w:r>
          </w:p>
        </w:tc>
        <w:tc>
          <w:tcPr>
            <w:tcW w:w="995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E</w:t>
            </w:r>
            <w:r w:rsidRPr="00884A80">
              <w:rPr>
                <w:rFonts w:ascii="等线" w:eastAsia="等线" w:hAnsi="宋体" w:cs="Arial"/>
                <w:szCs w:val="21"/>
              </w:rPr>
              <w:t>-mail</w:t>
            </w:r>
          </w:p>
        </w:tc>
      </w:tr>
      <w:tr w:rsidR="009832D3" w:rsidRPr="00884A80" w:rsidTr="008803BC">
        <w:trPr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lastRenderedPageBreak/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企业法定代表人</w:t>
            </w: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9832D3" w:rsidRPr="00884A80" w:rsidTr="008803BC">
        <w:trPr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企业负责人</w:t>
            </w: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9832D3" w:rsidRPr="00884A80" w:rsidTr="008803BC">
        <w:trPr>
          <w:trHeight w:val="510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联 系 人</w:t>
            </w: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74" w:type="dxa"/>
            <w:gridSpan w:val="6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85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职工总数</w:t>
            </w: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2693" w:type="dxa"/>
            <w:gridSpan w:val="9"/>
            <w:vAlign w:val="center"/>
          </w:tcPr>
          <w:p w:rsidR="009832D3" w:rsidRPr="00884A80" w:rsidRDefault="009832D3" w:rsidP="009832D3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直接从事研发科技人员数</w:t>
            </w:r>
          </w:p>
        </w:tc>
        <w:tc>
          <w:tcPr>
            <w:tcW w:w="1142" w:type="dxa"/>
            <w:gridSpan w:val="6"/>
            <w:vAlign w:val="center"/>
          </w:tcPr>
          <w:p w:rsidR="009832D3" w:rsidRPr="00884A80" w:rsidRDefault="009832D3" w:rsidP="009832D3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2693" w:type="dxa"/>
            <w:gridSpan w:val="13"/>
            <w:vAlign w:val="center"/>
          </w:tcPr>
          <w:p w:rsidR="009832D3" w:rsidRPr="00884A80" w:rsidRDefault="00DF2331" w:rsidP="009832D3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szCs w:val="21"/>
              </w:rPr>
              <w:t>从事销售业务人数</w:t>
            </w:r>
          </w:p>
        </w:tc>
        <w:tc>
          <w:tcPr>
            <w:tcW w:w="854" w:type="dxa"/>
            <w:vAlign w:val="center"/>
          </w:tcPr>
          <w:p w:rsidR="009832D3" w:rsidRPr="00884A80" w:rsidRDefault="009832D3" w:rsidP="009832D3">
            <w:pPr>
              <w:spacing w:line="400" w:lineRule="exact"/>
              <w:jc w:val="center"/>
              <w:rPr>
                <w:rFonts w:ascii="等线" w:eastAsia="等线" w:hAnsi="宋体"/>
                <w:szCs w:val="21"/>
              </w:rPr>
            </w:pPr>
          </w:p>
        </w:tc>
      </w:tr>
      <w:tr w:rsidR="009832D3" w:rsidRPr="00884A80" w:rsidTr="0004269F">
        <w:trPr>
          <w:gridAfter w:val="1"/>
          <w:wAfter w:w="24" w:type="dxa"/>
          <w:trHeight w:val="420"/>
        </w:trPr>
        <w:tc>
          <w:tcPr>
            <w:tcW w:w="10456" w:type="dxa"/>
            <w:gridSpan w:val="31"/>
            <w:shd w:val="clear" w:color="auto" w:fill="D9D9D9"/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b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b/>
                <w:bCs/>
                <w:szCs w:val="21"/>
              </w:rPr>
              <w:t>人员结构</w:t>
            </w: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学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 历</w:t>
            </w:r>
          </w:p>
        </w:tc>
        <w:tc>
          <w:tcPr>
            <w:tcW w:w="1998" w:type="dxa"/>
            <w:gridSpan w:val="3"/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博 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>士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proofErr w:type="gramStart"/>
            <w:r w:rsidRPr="00884A80">
              <w:rPr>
                <w:rFonts w:ascii="等线" w:eastAsia="等线" w:hAnsi="宋体" w:hint="eastAsia"/>
                <w:szCs w:val="21"/>
              </w:rPr>
              <w:t>硕</w:t>
            </w:r>
            <w:proofErr w:type="gramEnd"/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士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 xml:space="preserve">本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科</w:t>
            </w: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大</w:t>
            </w:r>
            <w:r w:rsidRPr="00884A80">
              <w:rPr>
                <w:rFonts w:ascii="等线" w:eastAsia="等线" w:hAnsi="宋体"/>
                <w:szCs w:val="21"/>
              </w:rPr>
              <w:t>专及以下</w:t>
            </w: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人    </w:t>
            </w:r>
            <w:r w:rsidRPr="00884A80">
              <w:rPr>
                <w:rFonts w:ascii="等线" w:eastAsia="等线" w:hAnsi="宋体" w:cs="Arial"/>
                <w:szCs w:val="21"/>
              </w:rPr>
              <w:t>数</w:t>
            </w:r>
          </w:p>
        </w:tc>
        <w:tc>
          <w:tcPr>
            <w:tcW w:w="1998" w:type="dxa"/>
            <w:gridSpan w:val="3"/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  称</w:t>
            </w:r>
          </w:p>
        </w:tc>
        <w:tc>
          <w:tcPr>
            <w:tcW w:w="1998" w:type="dxa"/>
            <w:gridSpan w:val="3"/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高级职称</w:t>
            </w: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中级职称</w:t>
            </w: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初级职称</w:t>
            </w: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高级技工</w:t>
            </w: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 xml:space="preserve">人    </w:t>
            </w:r>
            <w:r w:rsidRPr="00884A80">
              <w:rPr>
                <w:rFonts w:ascii="等线" w:eastAsia="等线" w:hAnsi="宋体" w:cs="Arial"/>
                <w:szCs w:val="21"/>
              </w:rPr>
              <w:t>数</w:t>
            </w:r>
          </w:p>
        </w:tc>
        <w:tc>
          <w:tcPr>
            <w:tcW w:w="1998" w:type="dxa"/>
            <w:gridSpan w:val="3"/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1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  <w:tc>
          <w:tcPr>
            <w:tcW w:w="2182" w:type="dxa"/>
            <w:gridSpan w:val="8"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topLinePunct/>
              <w:adjustRightInd w:val="0"/>
              <w:jc w:val="center"/>
              <w:rPr>
                <w:rFonts w:ascii="等线" w:eastAsia="等线" w:hAnsi="宋体"/>
                <w:i/>
                <w:sz w:val="20"/>
                <w:szCs w:val="20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654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上市公司控股</w:t>
            </w:r>
            <w:r w:rsidRPr="00884A80">
              <w:rPr>
                <w:rFonts w:ascii="等线" w:eastAsia="等线" w:hAnsi="宋体" w:hint="eastAsia"/>
                <w:szCs w:val="21"/>
              </w:rPr>
              <w:t>企业</w:t>
            </w: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  <w:tc>
          <w:tcPr>
            <w:tcW w:w="4261" w:type="dxa"/>
            <w:gridSpan w:val="16"/>
            <w:vAlign w:val="center"/>
          </w:tcPr>
          <w:p w:rsidR="009832D3" w:rsidRPr="00884A80" w:rsidRDefault="009832D3" w:rsidP="009832D3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主板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中小板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          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创业板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 w:hint="eastAsia"/>
                <w:szCs w:val="21"/>
              </w:rPr>
              <w:t>海外</w:t>
            </w:r>
            <w:r w:rsidRPr="00884A80">
              <w:rPr>
                <w:rFonts w:ascii="等线" w:eastAsia="等线" w:hAnsi="宋体"/>
                <w:szCs w:val="21"/>
              </w:rPr>
              <w:t>上市公司</w:t>
            </w:r>
          </w:p>
        </w:tc>
        <w:tc>
          <w:tcPr>
            <w:tcW w:w="1417" w:type="dxa"/>
            <w:gridSpan w:val="9"/>
            <w:vAlign w:val="center"/>
          </w:tcPr>
          <w:p w:rsidR="009832D3" w:rsidRPr="00884A80" w:rsidRDefault="009832D3" w:rsidP="009832D3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/>
                <w:szCs w:val="21"/>
              </w:rPr>
              <w:t>新三板企业</w:t>
            </w:r>
          </w:p>
        </w:tc>
        <w:tc>
          <w:tcPr>
            <w:tcW w:w="1704" w:type="dxa"/>
            <w:gridSpan w:val="4"/>
            <w:vAlign w:val="center"/>
          </w:tcPr>
          <w:p w:rsidR="009832D3" w:rsidRPr="00884A80" w:rsidRDefault="009832D3" w:rsidP="009832D3">
            <w:pPr>
              <w:spacing w:line="400" w:lineRule="exact"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</w:tr>
      <w:tr w:rsidR="009832D3" w:rsidRPr="00884A80" w:rsidTr="008803BC">
        <w:trPr>
          <w:gridAfter w:val="1"/>
          <w:wAfter w:w="24" w:type="dxa"/>
          <w:trHeight w:val="562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高新技术企业</w:t>
            </w:r>
          </w:p>
        </w:tc>
        <w:tc>
          <w:tcPr>
            <w:tcW w:w="3864" w:type="dxa"/>
            <w:gridSpan w:val="9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trike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□是  □否</w:t>
            </w:r>
          </w:p>
        </w:tc>
        <w:tc>
          <w:tcPr>
            <w:tcW w:w="1678" w:type="dxa"/>
            <w:gridSpan w:val="8"/>
            <w:tcBorders>
              <w:top w:val="single" w:sz="6" w:space="0" w:color="7F7F7F"/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  <w:tc>
          <w:tcPr>
            <w:tcW w:w="3121" w:type="dxa"/>
            <w:gridSpan w:val="13"/>
            <w:tcBorders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42"/>
        </w:trPr>
        <w:tc>
          <w:tcPr>
            <w:tcW w:w="1793" w:type="dxa"/>
            <w:vMerge w:val="restart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C57FEE">
              <w:rPr>
                <w:rFonts w:ascii="等线" w:eastAsia="等线" w:hAnsi="宋体" w:cs="Arial" w:hint="eastAsia"/>
                <w:szCs w:val="21"/>
              </w:rPr>
              <w:t>拥有</w:t>
            </w:r>
            <w:r w:rsidRPr="00C57FEE">
              <w:rPr>
                <w:rFonts w:ascii="等线" w:eastAsia="等线" w:hAnsi="宋体" w:cs="Arial"/>
                <w:szCs w:val="21"/>
              </w:rPr>
              <w:t>国家或省</w:t>
            </w:r>
            <w:r w:rsidRPr="00C57FEE">
              <w:rPr>
                <w:rFonts w:ascii="等线" w:eastAsia="等线" w:hAnsi="宋体" w:cs="Arial" w:hint="eastAsia"/>
                <w:szCs w:val="21"/>
              </w:rPr>
              <w:t>部</w:t>
            </w:r>
            <w:r w:rsidRPr="00C57FEE">
              <w:rPr>
                <w:rFonts w:ascii="等线" w:eastAsia="等线" w:hAnsi="宋体" w:cs="Arial"/>
                <w:szCs w:val="21"/>
              </w:rPr>
              <w:t>级</w:t>
            </w:r>
            <w:r w:rsidRPr="00C57FEE">
              <w:rPr>
                <w:rFonts w:ascii="等线" w:eastAsia="等线" w:hAnsi="宋体" w:cs="Arial" w:hint="eastAsia"/>
                <w:szCs w:val="21"/>
              </w:rPr>
              <w:t>以</w:t>
            </w:r>
            <w:r w:rsidRPr="00C57FEE">
              <w:rPr>
                <w:rFonts w:ascii="等线" w:eastAsia="等线" w:hAnsi="宋体" w:cs="Arial"/>
                <w:szCs w:val="21"/>
              </w:rPr>
              <w:t>上研发机构情况表</w:t>
            </w:r>
            <w:r w:rsidRPr="00C57FEE">
              <w:rPr>
                <w:rFonts w:ascii="等线" w:eastAsia="等线" w:hAnsi="宋体" w:cs="Arial"/>
                <w:szCs w:val="21"/>
              </w:rPr>
              <w:br/>
            </w:r>
            <w:r w:rsidRPr="00C57FEE">
              <w:rPr>
                <w:rFonts w:ascii="等线" w:eastAsia="等线" w:hAnsi="宋体" w:cs="Arial" w:hint="eastAsia"/>
                <w:szCs w:val="21"/>
              </w:rPr>
              <w:t>（可</w:t>
            </w:r>
            <w:r w:rsidRPr="00C57FEE">
              <w:rPr>
                <w:rFonts w:ascii="等线" w:eastAsia="等线" w:hAnsi="宋体" w:cs="Arial"/>
                <w:szCs w:val="21"/>
              </w:rPr>
              <w:t>增加）</w:t>
            </w:r>
          </w:p>
        </w:tc>
        <w:tc>
          <w:tcPr>
            <w:tcW w:w="2555" w:type="dxa"/>
            <w:gridSpan w:val="5"/>
            <w:tcBorders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研</w:t>
            </w:r>
            <w:r w:rsidRPr="00884A80">
              <w:rPr>
                <w:rFonts w:ascii="等线" w:eastAsia="等线" w:hAnsi="宋体" w:cs="Arial"/>
                <w:szCs w:val="21"/>
              </w:rPr>
              <w:t>发机构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名称</w:t>
            </w:r>
          </w:p>
        </w:tc>
        <w:tc>
          <w:tcPr>
            <w:tcW w:w="2987" w:type="dxa"/>
            <w:gridSpan w:val="12"/>
            <w:tcBorders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研</w:t>
            </w:r>
            <w:r w:rsidRPr="00884A80">
              <w:rPr>
                <w:rFonts w:ascii="等线" w:eastAsia="等线" w:hAnsi="宋体" w:cs="Arial"/>
                <w:szCs w:val="21"/>
              </w:rPr>
              <w:t>发机构级别</w:t>
            </w:r>
          </w:p>
        </w:tc>
        <w:tc>
          <w:tcPr>
            <w:tcW w:w="3121" w:type="dxa"/>
            <w:gridSpan w:val="13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证明</w:t>
            </w:r>
            <w:r w:rsidRPr="00884A80">
              <w:rPr>
                <w:rFonts w:ascii="等线" w:eastAsia="等线" w:hAnsi="宋体" w:cs="Arial"/>
                <w:szCs w:val="21"/>
              </w:rPr>
              <w:t>文件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名称</w:t>
            </w:r>
          </w:p>
        </w:tc>
      </w:tr>
      <w:tr w:rsidR="009832D3" w:rsidRPr="00884A80" w:rsidTr="008803BC">
        <w:trPr>
          <w:gridAfter w:val="1"/>
          <w:wAfter w:w="24" w:type="dxa"/>
          <w:trHeight w:val="443"/>
        </w:trPr>
        <w:tc>
          <w:tcPr>
            <w:tcW w:w="1793" w:type="dxa"/>
            <w:vMerge/>
            <w:tcBorders>
              <w:bottom w:val="single" w:sz="18" w:space="0" w:color="7F7F7F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555" w:type="dxa"/>
            <w:gridSpan w:val="5"/>
            <w:tcBorders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87" w:type="dxa"/>
            <w:gridSpan w:val="12"/>
            <w:tcBorders>
              <w:bottom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□国</w:t>
            </w:r>
            <w:r w:rsidRPr="00884A80">
              <w:rPr>
                <w:rFonts w:ascii="等线" w:eastAsia="等线" w:hAnsi="宋体"/>
                <w:szCs w:val="21"/>
              </w:rPr>
              <w:t>家级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□省</w:t>
            </w:r>
            <w:r w:rsidRPr="00884A80">
              <w:rPr>
                <w:rFonts w:ascii="等线" w:eastAsia="等线" w:hAnsi="宋体"/>
                <w:szCs w:val="21"/>
              </w:rPr>
              <w:t>部级</w:t>
            </w:r>
          </w:p>
        </w:tc>
        <w:tc>
          <w:tcPr>
            <w:tcW w:w="3121" w:type="dxa"/>
            <w:gridSpan w:val="13"/>
            <w:tcBorders>
              <w:bottom w:val="single" w:sz="18" w:space="0" w:color="7F7F7F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 w:val="restart"/>
            <w:tcBorders>
              <w:top w:val="single" w:sz="18" w:space="0" w:color="7F7F7F"/>
            </w:tcBorders>
            <w:shd w:val="clear" w:color="auto" w:fill="auto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获奖与支持</w:t>
            </w:r>
          </w:p>
        </w:tc>
        <w:tc>
          <w:tcPr>
            <w:tcW w:w="2848" w:type="dxa"/>
            <w:gridSpan w:val="6"/>
            <w:vMerge w:val="restart"/>
            <w:tcBorders>
              <w:top w:val="single" w:sz="18" w:space="0" w:color="7F7F7F"/>
              <w:right w:val="single" w:sz="6" w:space="0" w:color="7F7F7F"/>
            </w:tcBorders>
            <w:shd w:val="clear" w:color="auto" w:fill="FFFFFF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企业近五年内获得国家级科技奖励情况表（可增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18" w:space="0" w:color="7F7F7F"/>
              <w:bottom w:val="single" w:sz="4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9832D3" w:rsidRPr="00884A80" w:rsidRDefault="009832D3" w:rsidP="009832D3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奖励成果名称</w:t>
            </w:r>
          </w:p>
        </w:tc>
        <w:tc>
          <w:tcPr>
            <w:tcW w:w="1417" w:type="dxa"/>
            <w:gridSpan w:val="9"/>
            <w:tcBorders>
              <w:top w:val="single" w:sz="18" w:space="0" w:color="7F7F7F"/>
              <w:left w:val="single" w:sz="6" w:space="0" w:color="7F7F7F"/>
              <w:bottom w:val="single" w:sz="4" w:space="0" w:color="808080"/>
            </w:tcBorders>
            <w:shd w:val="clear" w:color="auto" w:fill="FFFFFF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排</w:t>
            </w:r>
            <w:r w:rsidRPr="00884A80">
              <w:rPr>
                <w:rFonts w:ascii="等线" w:eastAsia="等线" w:hAnsi="宋体"/>
                <w:szCs w:val="21"/>
              </w:rPr>
              <w:t>名</w:t>
            </w:r>
          </w:p>
        </w:tc>
        <w:tc>
          <w:tcPr>
            <w:tcW w:w="1704" w:type="dxa"/>
            <w:gridSpan w:val="4"/>
            <w:tcBorders>
              <w:top w:val="single" w:sz="18" w:space="0" w:color="7F7F7F"/>
              <w:left w:val="single" w:sz="6" w:space="0" w:color="7F7F7F"/>
              <w:bottom w:val="single" w:sz="4" w:space="0" w:color="808080"/>
            </w:tcBorders>
            <w:shd w:val="clear" w:color="auto" w:fill="FFFFFF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证明文件</w:t>
            </w:r>
            <w:r w:rsidRPr="00884A80">
              <w:rPr>
                <w:rFonts w:ascii="等线" w:eastAsia="等线" w:hAnsi="宋体"/>
                <w:szCs w:val="21"/>
              </w:rPr>
              <w:t>名称</w:t>
            </w:r>
          </w:p>
        </w:tc>
      </w:tr>
      <w:tr w:rsidR="009832D3" w:rsidRPr="00884A80" w:rsidTr="008803BC">
        <w:trPr>
          <w:gridAfter w:val="1"/>
          <w:wAfter w:w="24" w:type="dxa"/>
          <w:trHeight w:val="482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right w:val="single" w:sz="6" w:space="0" w:color="7F7F7F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left w:val="single" w:sz="6" w:space="0" w:color="7F7F7F"/>
              <w:righ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7" w:type="dxa"/>
            <w:gridSpan w:val="9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11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企业获得的省部级科技类奖项（可增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获奖名称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9832D3" w:rsidRPr="00884A80" w:rsidTr="008803BC">
        <w:trPr>
          <w:gridAfter w:val="1"/>
          <w:wAfter w:w="24" w:type="dxa"/>
          <w:trHeight w:val="482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righ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 w:val="restart"/>
            <w:tcBorders>
              <w:top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企业</w:t>
            </w:r>
            <w:r w:rsidRPr="00884A80">
              <w:rPr>
                <w:rFonts w:ascii="等线" w:eastAsia="等线" w:hAnsi="宋体" w:cs="Arial"/>
                <w:szCs w:val="21"/>
              </w:rPr>
              <w:t>中正式职工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获得的国家、省部级科技类奖项（可增</w:t>
            </w:r>
            <w:r w:rsidRPr="00884A80">
              <w:rPr>
                <w:rFonts w:ascii="等线" w:eastAsia="等线" w:hAnsi="宋体" w:cs="Arial"/>
                <w:szCs w:val="21"/>
              </w:rPr>
              <w:t>加）</w:t>
            </w:r>
          </w:p>
        </w:tc>
        <w:tc>
          <w:tcPr>
            <w:tcW w:w="2694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获奖名称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获得时间</w:t>
            </w: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848" w:type="dxa"/>
            <w:gridSpan w:val="6"/>
            <w:vMerge/>
            <w:tcBorders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694" w:type="dxa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trike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542" w:type="dxa"/>
            <w:gridSpan w:val="1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曾经</w:t>
            </w:r>
            <w:r w:rsidRPr="00884A80">
              <w:rPr>
                <w:rFonts w:ascii="等线" w:eastAsia="等线" w:hAnsi="宋体" w:cs="Arial"/>
                <w:szCs w:val="21"/>
              </w:rPr>
              <w:t>承担或正在承担的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科技</w:t>
            </w:r>
            <w:r w:rsidRPr="00884A80">
              <w:rPr>
                <w:rFonts w:ascii="等线" w:eastAsia="等线" w:hAnsi="宋体" w:cs="Arial"/>
                <w:szCs w:val="21"/>
              </w:rPr>
              <w:t>计划项目</w:t>
            </w:r>
            <w:r w:rsidRPr="00884A80">
              <w:rPr>
                <w:rFonts w:ascii="等线" w:eastAsia="等线" w:hAnsi="宋体" w:hint="eastAsia"/>
                <w:szCs w:val="21"/>
              </w:rPr>
              <w:t>________</w:t>
            </w:r>
          </w:p>
        </w:tc>
        <w:tc>
          <w:tcPr>
            <w:tcW w:w="3121" w:type="dxa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 w:cs="Arial"/>
                <w:strike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 w:val="restart"/>
            <w:shd w:val="clear" w:color="auto" w:fill="auto"/>
            <w:vAlign w:val="center"/>
          </w:tcPr>
          <w:p w:rsidR="009832D3" w:rsidRPr="00884A80" w:rsidRDefault="009832D3" w:rsidP="009832D3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核心技术</w:t>
            </w:r>
          </w:p>
          <w:p w:rsidR="009832D3" w:rsidRPr="00884A80" w:rsidRDefault="009832D3" w:rsidP="009832D3">
            <w:pPr>
              <w:spacing w:line="560" w:lineRule="exact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（可复选项）</w:t>
            </w:r>
            <w:r w:rsidRPr="00884A80">
              <w:rPr>
                <w:rFonts w:ascii="等线" w:eastAsia="等线" w:hAnsi="仿宋" w:hint="eastAsia"/>
                <w:sz w:val="30"/>
              </w:rPr>
              <w:t xml:space="preserve"> </w:t>
            </w:r>
          </w:p>
        </w:tc>
        <w:tc>
          <w:tcPr>
            <w:tcW w:w="8663" w:type="dxa"/>
            <w:gridSpan w:val="30"/>
            <w:shd w:val="clear" w:color="auto" w:fill="D9D9D9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□专  利（可增加）</w:t>
            </w:r>
          </w:p>
        </w:tc>
      </w:tr>
      <w:tr w:rsidR="009832D3" w:rsidRPr="00884A80" w:rsidTr="008803BC">
        <w:trPr>
          <w:gridAfter w:val="1"/>
          <w:wAfter w:w="24" w:type="dxa"/>
          <w:trHeight w:val="454"/>
        </w:trPr>
        <w:tc>
          <w:tcPr>
            <w:tcW w:w="1793" w:type="dxa"/>
            <w:vMerge/>
            <w:shd w:val="clear" w:color="auto" w:fill="auto"/>
            <w:vAlign w:val="center"/>
          </w:tcPr>
          <w:p w:rsidR="009832D3" w:rsidRPr="00884A80" w:rsidRDefault="009832D3" w:rsidP="009832D3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 利 名</w:t>
            </w:r>
          </w:p>
        </w:tc>
        <w:tc>
          <w:tcPr>
            <w:tcW w:w="1274" w:type="dxa"/>
            <w:gridSpan w:val="4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专利类型</w:t>
            </w:r>
          </w:p>
        </w:tc>
        <w:tc>
          <w:tcPr>
            <w:tcW w:w="3840" w:type="dxa"/>
            <w:gridSpan w:val="16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</w:t>
            </w:r>
            <w:r w:rsidRPr="00884A80">
              <w:rPr>
                <w:rFonts w:ascii="等线" w:eastAsia="等线" w:hAnsi="宋体"/>
                <w:szCs w:val="21"/>
              </w:rPr>
              <w:t>方式</w:t>
            </w:r>
          </w:p>
        </w:tc>
        <w:tc>
          <w:tcPr>
            <w:tcW w:w="1134" w:type="dxa"/>
            <w:gridSpan w:val="6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专利</w:t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号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获得时间</w:t>
            </w:r>
          </w:p>
        </w:tc>
      </w:tr>
      <w:tr w:rsidR="009832D3" w:rsidRPr="00884A80" w:rsidTr="008803BC">
        <w:trPr>
          <w:gridAfter w:val="1"/>
          <w:wAfter w:w="24" w:type="dxa"/>
          <w:trHeight w:val="248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Merge w:val="restart"/>
            <w:shd w:val="clear" w:color="auto" w:fill="auto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74" w:type="dxa"/>
            <w:gridSpan w:val="4"/>
            <w:vMerge w:val="restart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3840" w:type="dxa"/>
            <w:gridSpan w:val="16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 xml:space="preserve">□自主研发 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9832D3" w:rsidRPr="00884A80" w:rsidTr="000A110D">
        <w:trPr>
          <w:gridAfter w:val="1"/>
          <w:wAfter w:w="24" w:type="dxa"/>
          <w:trHeight w:val="1095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Merge/>
            <w:shd w:val="clear" w:color="auto" w:fill="auto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□权利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转移获得</w:t>
            </w:r>
          </w:p>
        </w:tc>
        <w:tc>
          <w:tcPr>
            <w:tcW w:w="1281" w:type="dxa"/>
            <w:gridSpan w:val="8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□国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外</w:t>
            </w:r>
          </w:p>
          <w:p w:rsidR="009832D3" w:rsidRPr="00884A80" w:rsidRDefault="009832D3" w:rsidP="009832D3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□国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t>内</w:t>
            </w:r>
          </w:p>
        </w:tc>
        <w:tc>
          <w:tcPr>
            <w:tcW w:w="1279" w:type="dxa"/>
            <w:gridSpan w:val="5"/>
            <w:tcBorders>
              <w:right w:val="single" w:sz="4" w:space="0" w:color="auto"/>
            </w:tcBorders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□高校</w:t>
            </w:r>
          </w:p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□科研院所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□企业</w:t>
            </w:r>
            <w:r w:rsidRPr="00884A80">
              <w:rPr>
                <w:rFonts w:ascii="等线" w:eastAsia="等线" w:hAnsi="宋体"/>
                <w:color w:val="000000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11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663" w:type="dxa"/>
            <w:gridSpan w:val="30"/>
            <w:shd w:val="clear" w:color="auto" w:fill="auto"/>
            <w:vAlign w:val="center"/>
          </w:tcPr>
          <w:p w:rsidR="009832D3" w:rsidRPr="00884A80" w:rsidRDefault="009832D3" w:rsidP="009832D3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专利类型：</w:t>
            </w:r>
            <w:r w:rsidRPr="00884A80">
              <w:rPr>
                <w:rFonts w:ascii="等线" w:eastAsia="等线" w:hAnsi="宋体" w:hint="eastAsia"/>
                <w:szCs w:val="21"/>
              </w:rPr>
              <w:t>1发明专利  2实用新型专利  3外观设计</w:t>
            </w:r>
            <w:r w:rsidR="00DF2331" w:rsidRPr="00DF2331">
              <w:rPr>
                <w:rFonts w:ascii="等线" w:eastAsia="等线" w:hAnsi="宋体" w:cs="Arial" w:hint="eastAsia"/>
                <w:i/>
                <w:szCs w:val="21"/>
              </w:rPr>
              <w:t>（专利</w:t>
            </w:r>
            <w:r w:rsidR="00DF2331">
              <w:rPr>
                <w:rFonts w:ascii="等线" w:eastAsia="等线" w:hAnsi="宋体" w:cs="Arial" w:hint="eastAsia"/>
                <w:i/>
                <w:szCs w:val="21"/>
              </w:rPr>
              <w:t>证书图片</w:t>
            </w:r>
            <w:r w:rsidR="00DF2331" w:rsidRPr="00DF2331">
              <w:rPr>
                <w:rFonts w:ascii="等线" w:eastAsia="等线" w:hAnsi="宋体" w:cs="Arial" w:hint="eastAsia"/>
                <w:i/>
                <w:szCs w:val="21"/>
              </w:rPr>
              <w:t>请附附件）</w:t>
            </w:r>
          </w:p>
        </w:tc>
      </w:tr>
      <w:tr w:rsidR="009832D3" w:rsidRPr="00884A80" w:rsidTr="008803BC">
        <w:trPr>
          <w:gridAfter w:val="1"/>
          <w:wAfter w:w="24" w:type="dxa"/>
          <w:trHeight w:val="513"/>
        </w:trPr>
        <w:tc>
          <w:tcPr>
            <w:tcW w:w="1793" w:type="dxa"/>
            <w:vMerge/>
            <w:shd w:val="clear" w:color="auto" w:fill="auto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□软件著作权</w:t>
            </w:r>
            <w:r w:rsidRPr="00884A80">
              <w:rPr>
                <w:rFonts w:ascii="等线" w:eastAsia="等线" w:hAnsi="宋体"/>
                <w:szCs w:val="21"/>
              </w:rPr>
              <w:br/>
            </w:r>
            <w:r w:rsidRPr="00884A80">
              <w:rPr>
                <w:rFonts w:ascii="等线" w:eastAsia="等线" w:hAnsi="宋体" w:hint="eastAsia"/>
                <w:szCs w:val="21"/>
              </w:rPr>
              <w:t>（可增加）</w:t>
            </w:r>
          </w:p>
        </w:tc>
        <w:tc>
          <w:tcPr>
            <w:tcW w:w="1842" w:type="dxa"/>
            <w:gridSpan w:val="6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软件著作权名</w:t>
            </w:r>
          </w:p>
        </w:tc>
        <w:tc>
          <w:tcPr>
            <w:tcW w:w="1922" w:type="dxa"/>
            <w:gridSpan w:val="8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软件著作权人</w:t>
            </w:r>
          </w:p>
        </w:tc>
        <w:tc>
          <w:tcPr>
            <w:tcW w:w="1063" w:type="dxa"/>
            <w:gridSpan w:val="8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登记号</w:t>
            </w:r>
          </w:p>
        </w:tc>
        <w:tc>
          <w:tcPr>
            <w:tcW w:w="1704" w:type="dxa"/>
            <w:gridSpan w:val="4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获得时间</w:t>
            </w:r>
          </w:p>
        </w:tc>
      </w:tr>
      <w:tr w:rsidR="009832D3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9832D3" w:rsidRPr="00884A80" w:rsidRDefault="009832D3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DF2331" w:rsidRPr="00884A80" w:rsidTr="008803BC">
        <w:trPr>
          <w:gridAfter w:val="1"/>
          <w:wAfter w:w="24" w:type="dxa"/>
          <w:trHeight w:val="535"/>
        </w:trPr>
        <w:tc>
          <w:tcPr>
            <w:tcW w:w="1793" w:type="dxa"/>
            <w:vMerge/>
            <w:vAlign w:val="center"/>
          </w:tcPr>
          <w:p w:rsidR="00DF2331" w:rsidRPr="00884A80" w:rsidRDefault="00DF2331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32" w:type="dxa"/>
            <w:gridSpan w:val="4"/>
            <w:shd w:val="clear" w:color="auto" w:fill="auto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22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063" w:type="dxa"/>
            <w:gridSpan w:val="8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  <w:tc>
          <w:tcPr>
            <w:tcW w:w="1704" w:type="dxa"/>
            <w:gridSpan w:val="4"/>
            <w:vAlign w:val="center"/>
          </w:tcPr>
          <w:p w:rsidR="00DF2331" w:rsidRPr="00884A80" w:rsidRDefault="00DF2331" w:rsidP="009832D3">
            <w:pPr>
              <w:rPr>
                <w:rFonts w:ascii="等线" w:eastAsia="等线" w:hAnsi="宋体"/>
                <w:szCs w:val="21"/>
              </w:rPr>
            </w:pPr>
          </w:p>
        </w:tc>
      </w:tr>
      <w:tr w:rsidR="009832D3" w:rsidRPr="00884A80" w:rsidTr="008803BC">
        <w:trPr>
          <w:gridAfter w:val="1"/>
          <w:wAfter w:w="24" w:type="dxa"/>
          <w:trHeight w:val="543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663" w:type="dxa"/>
            <w:gridSpan w:val="30"/>
            <w:shd w:val="clear" w:color="auto" w:fill="F2F2F2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企业</w:t>
            </w:r>
            <w:r w:rsidRPr="00884A80">
              <w:rPr>
                <w:rFonts w:ascii="等线" w:eastAsia="等线" w:hAnsi="宋体"/>
                <w:b/>
                <w:szCs w:val="21"/>
              </w:rPr>
              <w:t>参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与</w:t>
            </w:r>
            <w:r w:rsidRPr="00884A80">
              <w:rPr>
                <w:rFonts w:ascii="等线" w:eastAsia="等线" w:hAnsi="宋体"/>
                <w:b/>
                <w:szCs w:val="21"/>
              </w:rPr>
              <w:t>国际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、</w:t>
            </w:r>
            <w:r w:rsidRPr="00884A80">
              <w:rPr>
                <w:rFonts w:ascii="等线" w:eastAsia="等线" w:hAnsi="宋体"/>
                <w:b/>
                <w:szCs w:val="21"/>
              </w:rPr>
              <w:t>国家或行业标准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制定</w:t>
            </w:r>
            <w:r w:rsidRPr="00884A80">
              <w:rPr>
                <w:rFonts w:ascii="等线" w:eastAsia="等线" w:hAnsi="宋体"/>
                <w:b/>
                <w:szCs w:val="21"/>
              </w:rPr>
              <w:t>情况表</w:t>
            </w:r>
            <w:r w:rsidRPr="00884A80">
              <w:rPr>
                <w:rFonts w:ascii="等线" w:eastAsia="等线" w:hAnsi="宋体" w:hint="eastAsia"/>
                <w:szCs w:val="21"/>
              </w:rPr>
              <w:t>（可增加）</w:t>
            </w:r>
          </w:p>
        </w:tc>
      </w:tr>
      <w:tr w:rsidR="009832D3" w:rsidRPr="00884A80" w:rsidTr="008803BC">
        <w:trPr>
          <w:gridAfter w:val="1"/>
          <w:wAfter w:w="24" w:type="dxa"/>
          <w:trHeight w:val="422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</w:t>
            </w:r>
            <w:r w:rsidRPr="00884A80">
              <w:rPr>
                <w:rFonts w:ascii="等线" w:eastAsia="等线" w:hAnsi="宋体"/>
                <w:szCs w:val="21"/>
              </w:rPr>
              <w:t>名称</w:t>
            </w:r>
          </w:p>
        </w:tc>
        <w:tc>
          <w:tcPr>
            <w:tcW w:w="3835" w:type="dxa"/>
            <w:gridSpan w:val="1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标准级别</w:t>
            </w:r>
          </w:p>
        </w:tc>
        <w:tc>
          <w:tcPr>
            <w:tcW w:w="1632" w:type="dxa"/>
            <w:gridSpan w:val="7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标准编号</w:t>
            </w:r>
          </w:p>
        </w:tc>
        <w:tc>
          <w:tcPr>
            <w:tcW w:w="1915" w:type="dxa"/>
            <w:gridSpan w:val="7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起</w:t>
            </w:r>
            <w:r w:rsidRPr="00884A80">
              <w:rPr>
                <w:rFonts w:ascii="等线" w:eastAsia="等线" w:hAnsi="宋体"/>
                <w:szCs w:val="21"/>
              </w:rPr>
              <w:t>草单位中</w:t>
            </w:r>
            <w:r w:rsidRPr="00884A80">
              <w:rPr>
                <w:rFonts w:ascii="等线" w:eastAsia="等线" w:hAnsi="宋体" w:hint="eastAsia"/>
                <w:szCs w:val="21"/>
              </w:rPr>
              <w:t>的地</w:t>
            </w:r>
            <w:r w:rsidRPr="00884A80">
              <w:rPr>
                <w:rFonts w:ascii="等线" w:eastAsia="等线" w:hAnsi="宋体"/>
                <w:szCs w:val="21"/>
              </w:rPr>
              <w:t>位</w:t>
            </w:r>
          </w:p>
        </w:tc>
      </w:tr>
      <w:tr w:rsidR="009832D3" w:rsidRPr="00884A80" w:rsidTr="008803BC">
        <w:trPr>
          <w:gridAfter w:val="1"/>
          <w:wAfter w:w="24" w:type="dxa"/>
          <w:trHeight w:val="546"/>
        </w:trPr>
        <w:tc>
          <w:tcPr>
            <w:tcW w:w="1793" w:type="dxa"/>
            <w:vMerge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81" w:type="dxa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3835" w:type="dxa"/>
            <w:gridSpan w:val="15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国际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国家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◎</w:t>
            </w:r>
            <w:r w:rsidRPr="00884A80">
              <w:rPr>
                <w:rFonts w:ascii="等线" w:eastAsia="等线" w:hAnsi="宋体"/>
                <w:szCs w:val="21"/>
              </w:rPr>
              <w:t>行业</w:t>
            </w:r>
          </w:p>
        </w:tc>
        <w:tc>
          <w:tcPr>
            <w:tcW w:w="1632" w:type="dxa"/>
            <w:gridSpan w:val="7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15" w:type="dxa"/>
            <w:gridSpan w:val="7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 牵头  ◎参与</w:t>
            </w:r>
          </w:p>
        </w:tc>
      </w:tr>
      <w:tr w:rsidR="009832D3" w:rsidRPr="00884A80" w:rsidTr="008803BC">
        <w:trPr>
          <w:gridAfter w:val="1"/>
          <w:wAfter w:w="24" w:type="dxa"/>
          <w:trHeight w:val="1306"/>
        </w:trPr>
        <w:tc>
          <w:tcPr>
            <w:tcW w:w="1793" w:type="dxa"/>
            <w:vAlign w:val="center"/>
          </w:tcPr>
          <w:p w:rsidR="009832D3" w:rsidRPr="00884A80" w:rsidRDefault="009832D3" w:rsidP="009832D3">
            <w:pPr>
              <w:spacing w:line="360" w:lineRule="auto"/>
              <w:jc w:val="center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hint="eastAsia"/>
                <w:szCs w:val="21"/>
              </w:rPr>
              <w:t>企业概要</w:t>
            </w:r>
          </w:p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（</w:t>
            </w:r>
            <w:r w:rsidRPr="00884A80">
              <w:rPr>
                <w:rFonts w:ascii="等线" w:eastAsia="等线" w:hAnsi="微软雅黑" w:hint="eastAsia"/>
                <w:color w:val="000000"/>
                <w:szCs w:val="21"/>
              </w:rPr>
              <w:t>不超过1000字</w:t>
            </w:r>
            <w:r w:rsidRPr="00884A80">
              <w:rPr>
                <w:rFonts w:ascii="等线" w:eastAsia="等线" w:hAnsi="宋体" w:hint="eastAsia"/>
                <w:szCs w:val="21"/>
              </w:rPr>
              <w:t>）</w:t>
            </w:r>
          </w:p>
        </w:tc>
        <w:tc>
          <w:tcPr>
            <w:tcW w:w="8663" w:type="dxa"/>
            <w:gridSpan w:val="30"/>
            <w:vAlign w:val="center"/>
          </w:tcPr>
          <w:p w:rsidR="009832D3" w:rsidRPr="00884A80" w:rsidRDefault="009832D3" w:rsidP="009832D3">
            <w:pPr>
              <w:jc w:val="center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szCs w:val="21"/>
              </w:rPr>
              <w:t>公司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简介，主要业务、产品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等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重点提炼：核心竞争力</w:t>
            </w:r>
          </w:p>
        </w:tc>
      </w:tr>
    </w:tbl>
    <w:p w:rsidR="001C57BA" w:rsidRPr="00884A80" w:rsidRDefault="001C57BA" w:rsidP="00A91DD9">
      <w:pPr>
        <w:topLinePunct/>
        <w:adjustRightInd w:val="0"/>
        <w:spacing w:line="360" w:lineRule="auto"/>
        <w:rPr>
          <w:rFonts w:ascii="等线" w:eastAsia="等线" w:hAnsi="宋体"/>
          <w:b/>
          <w:sz w:val="28"/>
          <w:szCs w:val="24"/>
        </w:rPr>
      </w:pPr>
    </w:p>
    <w:p w:rsidR="00610BE2" w:rsidRPr="00884A80" w:rsidRDefault="00610BE2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  <w:r w:rsidRPr="00884A80">
        <w:rPr>
          <w:rFonts w:ascii="等线" w:eastAsia="等线" w:hAnsi="宋体" w:hint="eastAsia"/>
          <w:b/>
          <w:sz w:val="28"/>
          <w:szCs w:val="24"/>
        </w:rPr>
        <w:t>二、股东信息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jc w:val="center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809"/>
        <w:gridCol w:w="321"/>
        <w:gridCol w:w="1522"/>
        <w:gridCol w:w="746"/>
        <w:gridCol w:w="1380"/>
        <w:gridCol w:w="463"/>
        <w:gridCol w:w="1097"/>
        <w:gridCol w:w="1275"/>
        <w:gridCol w:w="1560"/>
      </w:tblGrid>
      <w:tr w:rsidR="00610BE2" w:rsidRPr="00884A80" w:rsidTr="000C78DD">
        <w:trPr>
          <w:trHeight w:val="522"/>
          <w:jc w:val="center"/>
        </w:trPr>
        <w:tc>
          <w:tcPr>
            <w:tcW w:w="10173" w:type="dxa"/>
            <w:gridSpan w:val="9"/>
            <w:shd w:val="clear" w:color="auto" w:fill="F2F2F2"/>
            <w:vAlign w:val="center"/>
          </w:tcPr>
          <w:p w:rsidR="00610BE2" w:rsidRPr="00884A80" w:rsidRDefault="00610BE2">
            <w:pPr>
              <w:jc w:val="center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股东信息</w:t>
            </w:r>
          </w:p>
        </w:tc>
      </w:tr>
      <w:tr w:rsidR="00F80C61" w:rsidRPr="00884A80" w:rsidTr="00F80C61">
        <w:trPr>
          <w:trHeight w:val="455"/>
          <w:jc w:val="center"/>
        </w:trPr>
        <w:tc>
          <w:tcPr>
            <w:tcW w:w="1809" w:type="dxa"/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股东名称/姓名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股东类型</w:t>
            </w: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应缴金额</w:t>
            </w:r>
          </w:p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（万元￥）</w:t>
            </w: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实缴金额</w:t>
            </w:r>
          </w:p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（万元￥）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出资形式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股份比例</w:t>
            </w:r>
          </w:p>
        </w:tc>
      </w:tr>
      <w:tr w:rsidR="00F80C61" w:rsidRPr="00884A80" w:rsidTr="00F80C61">
        <w:trPr>
          <w:trHeight w:val="455"/>
          <w:jc w:val="center"/>
        </w:trPr>
        <w:tc>
          <w:tcPr>
            <w:tcW w:w="1809" w:type="dxa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1275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  <w:tc>
          <w:tcPr>
            <w:tcW w:w="1560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F80C61" w:rsidRPr="00884A80" w:rsidTr="00F80C61">
        <w:trPr>
          <w:trHeight w:val="455"/>
          <w:jc w:val="center"/>
        </w:trPr>
        <w:tc>
          <w:tcPr>
            <w:tcW w:w="1809" w:type="dxa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75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color w:val="FF0000"/>
                <w:szCs w:val="21"/>
              </w:rPr>
            </w:pPr>
          </w:p>
        </w:tc>
      </w:tr>
      <w:tr w:rsidR="00F80C61" w:rsidRPr="00884A80" w:rsidTr="00F80C61">
        <w:trPr>
          <w:trHeight w:val="455"/>
          <w:jc w:val="center"/>
        </w:trPr>
        <w:tc>
          <w:tcPr>
            <w:tcW w:w="1809" w:type="dxa"/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2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2"/>
            <w:tcBorders>
              <w:righ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left w:val="single" w:sz="8" w:space="0" w:color="808080"/>
            </w:tcBorders>
            <w:vAlign w:val="center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75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</w:tcPr>
          <w:p w:rsidR="00F80C61" w:rsidRPr="00884A80" w:rsidRDefault="00F80C61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C5261A" w:rsidRPr="00884A80" w:rsidTr="00926949">
        <w:tblPrEx>
          <w:jc w:val="left"/>
        </w:tblPrEx>
        <w:trPr>
          <w:trHeight w:val="518"/>
        </w:trPr>
        <w:tc>
          <w:tcPr>
            <w:tcW w:w="10173" w:type="dxa"/>
            <w:gridSpan w:val="9"/>
            <w:tcBorders>
              <w:top w:val="single" w:sz="18" w:space="0" w:color="7F7F7F"/>
              <w:bottom w:val="single" w:sz="6" w:space="0" w:color="7F7F7F"/>
            </w:tcBorders>
            <w:shd w:val="clear" w:color="auto" w:fill="F2F2F2"/>
            <w:vAlign w:val="center"/>
          </w:tcPr>
          <w:p w:rsidR="00C5261A" w:rsidRPr="00884A80" w:rsidRDefault="00C5261A" w:rsidP="00926949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融资经历</w:t>
            </w:r>
            <w:r w:rsidR="00FB1119"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="00FB1119"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="00FB1119"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="00FB1119"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7F7F7F"/>
              <w:bottom w:val="single" w:sz="6" w:space="0" w:color="808080"/>
            </w:tcBorders>
            <w:shd w:val="clear" w:color="auto" w:fill="F2F2F2"/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股权融资（□有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7F7F7F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投资人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投资机构</w:t>
            </w:r>
          </w:p>
        </w:tc>
        <w:tc>
          <w:tcPr>
            <w:tcW w:w="2268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融资金额</w:t>
            </w:r>
            <w:r w:rsidRPr="00884A80">
              <w:rPr>
                <w:rFonts w:ascii="等线" w:eastAsia="等线" w:hAnsi="宋体" w:cs="Arial"/>
                <w:szCs w:val="21"/>
              </w:rPr>
              <w:t>（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7F7F7F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所占</w:t>
            </w:r>
            <w:r w:rsidRPr="00884A80">
              <w:rPr>
                <w:rFonts w:ascii="等线" w:eastAsia="等线" w:hAnsi="宋体" w:cs="Arial"/>
                <w:szCs w:val="21"/>
              </w:rPr>
              <w:t>股权比例</w:t>
            </w:r>
          </w:p>
        </w:tc>
        <w:tc>
          <w:tcPr>
            <w:tcW w:w="3932" w:type="dxa"/>
            <w:gridSpan w:val="3"/>
            <w:tcBorders>
              <w:top w:val="single" w:sz="6" w:space="0" w:color="7F7F7F"/>
              <w:left w:val="single" w:sz="6" w:space="0" w:color="808080"/>
              <w:bottom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投资时间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现</w:t>
            </w:r>
            <w:r w:rsidRPr="00884A80">
              <w:rPr>
                <w:rFonts w:ascii="等线" w:eastAsia="等线" w:hAnsi="宋体"/>
                <w:szCs w:val="21"/>
              </w:rPr>
              <w:t>融资阶段</w:t>
            </w:r>
          </w:p>
        </w:tc>
        <w:tc>
          <w:tcPr>
            <w:tcW w:w="8043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□天</w:t>
            </w:r>
            <w:r w:rsidRPr="00884A80">
              <w:rPr>
                <w:rFonts w:ascii="等线" w:eastAsia="等线" w:hAnsi="宋体" w:cs="Arial"/>
                <w:szCs w:val="21"/>
              </w:rPr>
              <w:t>使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□ </w:t>
            </w:r>
            <w:r w:rsidRPr="00884A80">
              <w:rPr>
                <w:rFonts w:ascii="等线" w:eastAsia="等线" w:hAnsi="宋体" w:cs="Arial"/>
                <w:szCs w:val="21"/>
              </w:rPr>
              <w:t>A轮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□ </w:t>
            </w:r>
            <w:r w:rsidRPr="00884A80">
              <w:rPr>
                <w:rFonts w:ascii="等线" w:eastAsia="等线" w:hAnsi="宋体" w:cs="Arial"/>
                <w:szCs w:val="21"/>
              </w:rPr>
              <w:t>B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轮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□ </w:t>
            </w:r>
            <w:r w:rsidRPr="00884A80">
              <w:rPr>
                <w:rFonts w:ascii="等线" w:eastAsia="等线" w:hAnsi="宋体" w:cs="Arial"/>
                <w:szCs w:val="21"/>
              </w:rPr>
              <w:t>C轮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□ 其他</w:t>
            </w:r>
            <w:r w:rsidRPr="00884A80">
              <w:rPr>
                <w:rFonts w:ascii="等线" w:eastAsia="等线" w:hAnsi="宋体" w:hint="eastAsia"/>
                <w:szCs w:val="21"/>
              </w:rPr>
              <w:t>_______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10173" w:type="dxa"/>
            <w:gridSpan w:val="9"/>
            <w:tcBorders>
              <w:top w:val="single" w:sz="6" w:space="0" w:color="808080"/>
              <w:bottom w:val="single" w:sz="6" w:space="0" w:color="808080"/>
            </w:tcBorders>
            <w:shd w:val="clear" w:color="auto" w:fill="F2F2F2"/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债权融资（□有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出借方</w:t>
            </w: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贷款金额</w:t>
            </w:r>
            <w:r w:rsidRPr="00884A80">
              <w:rPr>
                <w:rFonts w:ascii="等线" w:eastAsia="等线" w:hAnsi="宋体" w:cs="Arial"/>
                <w:szCs w:val="21"/>
              </w:rPr>
              <w:t>（</w:t>
            </w:r>
            <w:r w:rsidRPr="00884A80">
              <w:rPr>
                <w:rFonts w:ascii="等线" w:eastAsia="等线" w:hAnsi="宋体" w:cs="Arial" w:hint="eastAsia"/>
                <w:szCs w:val="21"/>
              </w:rPr>
              <w:t>万元￥）</w:t>
            </w: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贷款</w:t>
            </w:r>
            <w:r w:rsidRPr="00884A80">
              <w:rPr>
                <w:rFonts w:ascii="等线" w:eastAsia="等线" w:hAnsi="宋体" w:cs="Arial"/>
                <w:szCs w:val="21"/>
              </w:rPr>
              <w:t>启动时间</w:t>
            </w: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贷款</w:t>
            </w:r>
            <w:r w:rsidRPr="00884A80">
              <w:rPr>
                <w:rFonts w:ascii="等线" w:eastAsia="等线" w:hAnsi="宋体" w:cs="Arial"/>
                <w:szCs w:val="21"/>
              </w:rPr>
              <w:t>结束时间</w:t>
            </w:r>
          </w:p>
        </w:tc>
      </w:tr>
      <w:tr w:rsidR="00C5261A" w:rsidRPr="00884A80" w:rsidTr="00926949">
        <w:tblPrEx>
          <w:jc w:val="left"/>
        </w:tblPrEx>
        <w:trPr>
          <w:trHeight w:hRule="exact" w:val="454"/>
        </w:trPr>
        <w:tc>
          <w:tcPr>
            <w:tcW w:w="2130" w:type="dxa"/>
            <w:gridSpan w:val="2"/>
            <w:tcBorders>
              <w:top w:val="single" w:sz="6" w:space="0" w:color="808080"/>
              <w:bottom w:val="single" w:sz="6" w:space="0" w:color="7F7F7F"/>
              <w:right w:val="single" w:sz="4" w:space="0" w:color="auto"/>
            </w:tcBorders>
            <w:vAlign w:val="center"/>
          </w:tcPr>
          <w:p w:rsidR="00C5261A" w:rsidRPr="00884A80" w:rsidRDefault="00C5261A" w:rsidP="0092694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808080"/>
              <w:left w:val="single" w:sz="4" w:space="0" w:color="auto"/>
              <w:bottom w:val="single" w:sz="6" w:space="0" w:color="7F7F7F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7F7F7F"/>
              <w:right w:val="single" w:sz="6" w:space="0" w:color="808080"/>
            </w:tcBorders>
            <w:vAlign w:val="center"/>
          </w:tcPr>
          <w:p w:rsidR="00C5261A" w:rsidRPr="00884A80" w:rsidRDefault="00C5261A" w:rsidP="0092694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393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7F7F7F"/>
            </w:tcBorders>
            <w:vAlign w:val="center"/>
          </w:tcPr>
          <w:p w:rsidR="00C5261A" w:rsidRPr="00884A80" w:rsidRDefault="00C5261A" w:rsidP="0092694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</w:tbl>
    <w:p w:rsidR="00610BE2" w:rsidRPr="00884A80" w:rsidRDefault="00610BE2">
      <w:pPr>
        <w:ind w:leftChars="48" w:left="101"/>
        <w:rPr>
          <w:rFonts w:ascii="等线" w:eastAsia="等线" w:hAnsi="宋体" w:cs="Arial"/>
          <w:color w:val="000000"/>
          <w:szCs w:val="21"/>
        </w:rPr>
      </w:pPr>
      <w:r w:rsidRPr="00884A80">
        <w:rPr>
          <w:rFonts w:ascii="等线" w:eastAsia="等线" w:hAnsi="宋体" w:cs="Arial"/>
          <w:b/>
          <w:color w:val="000000"/>
          <w:szCs w:val="21"/>
        </w:rPr>
        <w:br/>
      </w:r>
      <w:r w:rsidRPr="00884A80">
        <w:rPr>
          <w:rFonts w:ascii="等线" w:eastAsia="等线" w:hAnsi="宋体" w:cs="Arial" w:hint="eastAsia"/>
          <w:b/>
          <w:color w:val="000000"/>
          <w:szCs w:val="21"/>
        </w:rPr>
        <w:t>* 股东类型：</w:t>
      </w:r>
      <w:r w:rsidRPr="00884A80">
        <w:rPr>
          <w:rFonts w:ascii="等线" w:eastAsia="等线" w:hAnsi="宋体" w:cs="Arial" w:hint="eastAsia"/>
          <w:color w:val="000000"/>
          <w:szCs w:val="21"/>
        </w:rPr>
        <w:t>1．</w:t>
      </w:r>
      <w:r w:rsidR="00A320F0" w:rsidRPr="00884A80">
        <w:rPr>
          <w:rFonts w:ascii="等线" w:eastAsia="等线" w:hAnsi="宋体" w:cs="Arial" w:hint="eastAsia"/>
          <w:szCs w:val="21"/>
        </w:rPr>
        <w:t>自然人</w:t>
      </w:r>
      <w:r w:rsidRPr="00884A80">
        <w:rPr>
          <w:rFonts w:ascii="等线" w:eastAsia="等线" w:hAnsi="宋体" w:cs="Arial" w:hint="eastAsia"/>
          <w:szCs w:val="21"/>
        </w:rPr>
        <w:t xml:space="preserve">   2.上市公司  3.投资机构  4.</w:t>
      </w:r>
      <w:r w:rsidR="00E95DD8" w:rsidRPr="00884A80">
        <w:rPr>
          <w:rFonts w:ascii="等线" w:eastAsia="等线" w:hAnsi="宋体" w:cs="Arial" w:hint="eastAsia"/>
          <w:szCs w:val="21"/>
        </w:rPr>
        <w:t xml:space="preserve"> 国有法人  5.</w:t>
      </w:r>
      <w:r w:rsidRPr="00884A80">
        <w:rPr>
          <w:rFonts w:ascii="等线" w:eastAsia="等线" w:hAnsi="宋体" w:cs="Arial" w:hint="eastAsia"/>
          <w:szCs w:val="21"/>
        </w:rPr>
        <w:t>其他</w:t>
      </w:r>
    </w:p>
    <w:p w:rsidR="00610BE2" w:rsidRPr="00884A80" w:rsidRDefault="00610BE2">
      <w:pPr>
        <w:ind w:firstLineChars="48" w:firstLine="101"/>
        <w:rPr>
          <w:rFonts w:ascii="等线" w:eastAsia="等线"/>
          <w:szCs w:val="21"/>
        </w:rPr>
      </w:pPr>
      <w:r w:rsidRPr="00884A80">
        <w:rPr>
          <w:rFonts w:ascii="等线" w:eastAsia="等线" w:hAnsi="宋体" w:cs="Arial" w:hint="eastAsia"/>
          <w:b/>
          <w:color w:val="000000"/>
          <w:szCs w:val="21"/>
        </w:rPr>
        <w:lastRenderedPageBreak/>
        <w:t>* 万元人民币</w:t>
      </w:r>
      <w:r w:rsidRPr="00884A80">
        <w:rPr>
          <w:rFonts w:ascii="等线" w:eastAsia="等线" w:hAnsi="宋体" w:cs="Arial" w:hint="eastAsia"/>
          <w:szCs w:val="21"/>
        </w:rPr>
        <w:t>：小数点后保留</w:t>
      </w:r>
      <w:r w:rsidR="00886A76" w:rsidRPr="00884A80">
        <w:rPr>
          <w:rFonts w:ascii="等线" w:eastAsia="等线" w:hAnsi="宋体" w:cs="Arial" w:hint="eastAsia"/>
          <w:szCs w:val="21"/>
        </w:rPr>
        <w:t>两</w:t>
      </w:r>
      <w:r w:rsidRPr="00884A80">
        <w:rPr>
          <w:rFonts w:ascii="等线" w:eastAsia="等线" w:hAnsi="宋体" w:cs="Arial" w:hint="eastAsia"/>
          <w:szCs w:val="21"/>
        </w:rPr>
        <w:t>位数</w:t>
      </w:r>
    </w:p>
    <w:p w:rsidR="002D0CD9" w:rsidRPr="00884A80" w:rsidRDefault="00610BE2" w:rsidP="00B74F74">
      <w:pPr>
        <w:ind w:firstLineChars="49" w:firstLine="103"/>
        <w:rPr>
          <w:rFonts w:ascii="等线" w:eastAsia="等线" w:hAnsi="宋体" w:cs="Arial"/>
          <w:color w:val="000000"/>
          <w:szCs w:val="21"/>
        </w:rPr>
      </w:pPr>
      <w:r w:rsidRPr="00884A80">
        <w:rPr>
          <w:rFonts w:ascii="等线" w:eastAsia="等线" w:hAnsi="宋体" w:cs="Arial" w:hint="eastAsia"/>
          <w:b/>
          <w:color w:val="000000"/>
          <w:szCs w:val="21"/>
        </w:rPr>
        <w:t>* 出资形式包括：</w:t>
      </w:r>
      <w:r w:rsidRPr="00884A80">
        <w:rPr>
          <w:rFonts w:ascii="等线" w:eastAsia="等线" w:hAnsi="宋体" w:cs="Arial" w:hint="eastAsia"/>
          <w:color w:val="000000"/>
          <w:szCs w:val="21"/>
        </w:rPr>
        <w:t xml:space="preserve">1.货币 2.实物 3.知识产权 </w:t>
      </w:r>
      <w:r w:rsidRPr="00884A80">
        <w:rPr>
          <w:rFonts w:ascii="等线" w:eastAsia="等线" w:hAnsi="宋体" w:cs="Arial"/>
          <w:color w:val="000000"/>
          <w:szCs w:val="21"/>
        </w:rPr>
        <w:t>4</w:t>
      </w:r>
      <w:r w:rsidRPr="00884A80">
        <w:rPr>
          <w:rFonts w:ascii="等线" w:eastAsia="等线" w:hAnsi="宋体" w:cs="Arial" w:hint="eastAsia"/>
          <w:color w:val="000000"/>
          <w:szCs w:val="21"/>
        </w:rPr>
        <w:t>.土地使用权</w:t>
      </w:r>
    </w:p>
    <w:p w:rsidR="003751D6" w:rsidRPr="00884A80" w:rsidRDefault="003751D6" w:rsidP="00600747">
      <w:pPr>
        <w:rPr>
          <w:rFonts w:ascii="等线" w:eastAsia="等线" w:hAnsi="宋体" w:cs="Arial"/>
          <w:color w:val="000000"/>
          <w:szCs w:val="21"/>
        </w:rPr>
      </w:pPr>
    </w:p>
    <w:p w:rsidR="00610BE2" w:rsidRDefault="00610BE2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  <w:r w:rsidRPr="00884A80">
        <w:rPr>
          <w:rFonts w:ascii="等线" w:eastAsia="等线" w:hAnsi="宋体" w:hint="eastAsia"/>
          <w:b/>
          <w:sz w:val="28"/>
          <w:szCs w:val="24"/>
        </w:rPr>
        <w:t>三、核心团队</w:t>
      </w:r>
    </w:p>
    <w:p w:rsidR="0067603C" w:rsidRPr="00884A80" w:rsidRDefault="0067603C" w:rsidP="00600B7E">
      <w:pPr>
        <w:spacing w:line="320" w:lineRule="exact"/>
        <w:rPr>
          <w:rFonts w:ascii="等线" w:eastAsia="等线" w:hAnsi="宋体"/>
          <w:b/>
          <w:sz w:val="28"/>
          <w:szCs w:val="24"/>
        </w:rPr>
      </w:pP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276"/>
        <w:gridCol w:w="1417"/>
        <w:gridCol w:w="817"/>
        <w:gridCol w:w="142"/>
        <w:gridCol w:w="1134"/>
        <w:gridCol w:w="1701"/>
        <w:gridCol w:w="284"/>
        <w:gridCol w:w="141"/>
        <w:gridCol w:w="1418"/>
        <w:gridCol w:w="283"/>
        <w:gridCol w:w="142"/>
        <w:gridCol w:w="1418"/>
      </w:tblGrid>
      <w:tr w:rsidR="00463D6B" w:rsidRPr="00884A80" w:rsidTr="00676FEF">
        <w:trPr>
          <w:trHeight w:val="522"/>
        </w:trPr>
        <w:tc>
          <w:tcPr>
            <w:tcW w:w="10173" w:type="dxa"/>
            <w:gridSpan w:val="12"/>
            <w:shd w:val="clear" w:color="auto" w:fill="F2F2F2"/>
            <w:vAlign w:val="center"/>
          </w:tcPr>
          <w:p w:rsidR="00463D6B" w:rsidRPr="00884A80" w:rsidRDefault="00463D6B" w:rsidP="0049566B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核心团队成员（</w:t>
            </w: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最</w:t>
            </w:r>
            <w:r w:rsidRPr="00884A80">
              <w:rPr>
                <w:rFonts w:ascii="等线" w:eastAsia="等线" w:hAnsi="宋体" w:cs="Arial"/>
                <w:b/>
                <w:color w:val="FF0000"/>
                <w:szCs w:val="21"/>
              </w:rPr>
              <w:t>少三人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>）</w:t>
            </w:r>
          </w:p>
        </w:tc>
      </w:tr>
      <w:tr w:rsidR="00463D6B" w:rsidRPr="00884A80" w:rsidTr="00A903CE">
        <w:trPr>
          <w:trHeight w:val="522"/>
        </w:trPr>
        <w:tc>
          <w:tcPr>
            <w:tcW w:w="1276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463D6B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463D6B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2E67A1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865D7C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</w:t>
            </w:r>
            <w:r w:rsidR="00DF0DBA" w:rsidRPr="00884A80">
              <w:rPr>
                <w:rFonts w:ascii="等线" w:eastAsia="等线" w:hAnsi="宋体" w:cs="Arial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职</w:t>
            </w:r>
          </w:p>
        </w:tc>
        <w:tc>
          <w:tcPr>
            <w:tcW w:w="1842" w:type="dxa"/>
            <w:gridSpan w:val="3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865D7C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560" w:type="dxa"/>
            <w:gridSpan w:val="2"/>
            <w:tcBorders>
              <w:top w:val="single" w:sz="18" w:space="0" w:color="7F7F7F"/>
            </w:tcBorders>
            <w:shd w:val="clear" w:color="auto" w:fill="D9D9D9"/>
            <w:vAlign w:val="center"/>
          </w:tcPr>
          <w:p w:rsidR="00463D6B" w:rsidRPr="00884A80" w:rsidRDefault="00865D7C" w:rsidP="0049566B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463D6B" w:rsidRPr="00884A80" w:rsidTr="00A903CE">
        <w:trPr>
          <w:trHeight w:val="510"/>
        </w:trPr>
        <w:tc>
          <w:tcPr>
            <w:tcW w:w="1276" w:type="dxa"/>
            <w:tcBorders>
              <w:top w:val="single" w:sz="6" w:space="0" w:color="7F7F7F"/>
            </w:tcBorders>
            <w:vAlign w:val="center"/>
          </w:tcPr>
          <w:p w:rsidR="00463D6B" w:rsidRPr="00884A80" w:rsidRDefault="00463D6B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tcBorders>
              <w:top w:val="single" w:sz="6" w:space="0" w:color="7F7F7F"/>
            </w:tcBorders>
            <w:vAlign w:val="center"/>
          </w:tcPr>
          <w:p w:rsidR="00463D6B" w:rsidRPr="00884A80" w:rsidRDefault="00463D6B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tcBorders>
              <w:top w:val="single" w:sz="6" w:space="0" w:color="7F7F7F"/>
            </w:tcBorders>
            <w:vAlign w:val="center"/>
          </w:tcPr>
          <w:p w:rsidR="00463D6B" w:rsidRPr="00884A80" w:rsidRDefault="00463D6B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7F7F7F"/>
            </w:tcBorders>
            <w:vAlign w:val="center"/>
          </w:tcPr>
          <w:p w:rsidR="00463D6B" w:rsidRPr="00884A80" w:rsidRDefault="00865D7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2" w:type="dxa"/>
            <w:gridSpan w:val="3"/>
            <w:tcBorders>
              <w:top w:val="single" w:sz="6" w:space="0" w:color="7F7F7F"/>
            </w:tcBorders>
            <w:vAlign w:val="center"/>
          </w:tcPr>
          <w:p w:rsidR="00463D6B" w:rsidRPr="00884A80" w:rsidRDefault="00463D6B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7F7F7F"/>
            </w:tcBorders>
            <w:vAlign w:val="center"/>
          </w:tcPr>
          <w:p w:rsidR="00463D6B" w:rsidRPr="00884A80" w:rsidRDefault="00463D6B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463D6B" w:rsidRPr="00884A80" w:rsidTr="00A903CE">
        <w:trPr>
          <w:trHeight w:val="621"/>
        </w:trPr>
        <w:tc>
          <w:tcPr>
            <w:tcW w:w="1276" w:type="dxa"/>
            <w:shd w:val="clear" w:color="auto" w:fill="D9D9D9"/>
            <w:vAlign w:val="center"/>
          </w:tcPr>
          <w:p w:rsidR="00463D6B" w:rsidRPr="00884A80" w:rsidRDefault="00865D7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463D6B" w:rsidRPr="00884A80" w:rsidRDefault="00865D7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463D6B" w:rsidRPr="006E53A5" w:rsidRDefault="00865D7C" w:rsidP="00962F1D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</w:t>
            </w:r>
            <w:r w:rsidR="00962F1D" w:rsidRPr="006E53A5">
              <w:rPr>
                <w:rFonts w:ascii="等线" w:eastAsia="等线" w:hAnsi="宋体" w:hint="eastAsia"/>
                <w:szCs w:val="21"/>
              </w:rPr>
              <w:t>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463D6B" w:rsidRPr="006E53A5" w:rsidRDefault="006E53A5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2" w:type="dxa"/>
            <w:gridSpan w:val="3"/>
            <w:shd w:val="clear" w:color="auto" w:fill="D9D9D9"/>
            <w:vAlign w:val="center"/>
          </w:tcPr>
          <w:p w:rsidR="00463D6B" w:rsidRPr="00884A80" w:rsidRDefault="00886A76" w:rsidP="00886A76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="00962F1D">
              <w:rPr>
                <w:rFonts w:ascii="等线" w:eastAsia="等线" w:hAnsi="宋体" w:hint="eastAsia"/>
                <w:szCs w:val="21"/>
              </w:rPr>
              <w:t>国内</w:t>
            </w:r>
            <w:r w:rsidRPr="00884A80">
              <w:rPr>
                <w:rFonts w:ascii="等线" w:eastAsia="等线" w:hAnsi="宋体" w:hint="eastAsia"/>
                <w:szCs w:val="21"/>
              </w:rPr>
              <w:t xml:space="preserve"> </w:t>
            </w:r>
            <w:r w:rsidR="00962F1D">
              <w:rPr>
                <w:rFonts w:ascii="等线" w:eastAsia="等线" w:hAnsi="宋体" w:hint="eastAsia"/>
                <w:szCs w:val="21"/>
              </w:rPr>
              <w:t>国外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560" w:type="dxa"/>
            <w:gridSpan w:val="2"/>
            <w:shd w:val="clear" w:color="auto" w:fill="D9D9D9"/>
            <w:vAlign w:val="center"/>
          </w:tcPr>
          <w:p w:rsidR="00463D6B" w:rsidRPr="00884A80" w:rsidRDefault="00886A76" w:rsidP="00865D7C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E53A5" w:rsidRPr="00884A80" w:rsidTr="00062DBA">
        <w:trPr>
          <w:trHeight w:val="377"/>
        </w:trPr>
        <w:tc>
          <w:tcPr>
            <w:tcW w:w="1276" w:type="dxa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6E53A5" w:rsidRPr="00884A80" w:rsidRDefault="006E53A5" w:rsidP="00A903CE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A903CE" w:rsidRPr="00884A80" w:rsidTr="00A16DAE">
        <w:trPr>
          <w:trHeight w:val="412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A903CE" w:rsidRPr="00884A80" w:rsidRDefault="00A903CE" w:rsidP="00A903CE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A903CE" w:rsidRPr="00884A80" w:rsidTr="00463D6B">
        <w:trPr>
          <w:trHeight w:val="55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教育经历（可增加）</w:t>
            </w:r>
          </w:p>
        </w:tc>
      </w:tr>
      <w:tr w:rsidR="00A903CE" w:rsidRPr="00884A80" w:rsidTr="00013F8E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C57FEE" w:rsidRPr="00884A80" w:rsidTr="00062DBA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C57FEE" w:rsidRPr="00884A80" w:rsidRDefault="00C57FE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C57FEE" w:rsidRPr="00884A80" w:rsidRDefault="00C57FE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C57FEE" w:rsidRPr="00884A80" w:rsidRDefault="00C57FE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C57FEE" w:rsidRPr="00884A80" w:rsidRDefault="00C57FE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A903CE" w:rsidRPr="00884A80" w:rsidTr="00463D6B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A903CE" w:rsidRPr="00884A80" w:rsidTr="00BE48A5">
        <w:trPr>
          <w:trHeight w:val="965"/>
        </w:trPr>
        <w:tc>
          <w:tcPr>
            <w:tcW w:w="10173" w:type="dxa"/>
            <w:gridSpan w:val="12"/>
            <w:vAlign w:val="center"/>
          </w:tcPr>
          <w:p w:rsidR="00A903CE" w:rsidRPr="00884A80" w:rsidRDefault="00A903CE" w:rsidP="00A903CE">
            <w:pPr>
              <w:spacing w:line="560" w:lineRule="exact"/>
              <w:rPr>
                <w:rFonts w:ascii="等线" w:eastAsia="等线" w:hAnsi="宋体" w:cs="Arial"/>
                <w:szCs w:val="21"/>
              </w:rPr>
            </w:pPr>
          </w:p>
        </w:tc>
      </w:tr>
      <w:tr w:rsidR="00A903CE" w:rsidRPr="00884A80" w:rsidTr="00A903CE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A903CE" w:rsidRPr="00884A80" w:rsidTr="00A903CE">
        <w:trPr>
          <w:trHeight w:val="510"/>
        </w:trPr>
        <w:tc>
          <w:tcPr>
            <w:tcW w:w="1276" w:type="dxa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843" w:type="dxa"/>
            <w:gridSpan w:val="3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903CE" w:rsidRPr="00884A80" w:rsidRDefault="00A903CE" w:rsidP="00A903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E53A5" w:rsidRPr="00884A80" w:rsidTr="00A903CE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E53A5" w:rsidRPr="006E53A5" w:rsidRDefault="006E53A5" w:rsidP="006E53A5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2126" w:type="dxa"/>
            <w:gridSpan w:val="3"/>
            <w:shd w:val="clear" w:color="auto" w:fill="D9D9D9"/>
            <w:vAlign w:val="center"/>
          </w:tcPr>
          <w:p w:rsidR="006E53A5" w:rsidRPr="006E53A5" w:rsidRDefault="006E53A5" w:rsidP="006E53A5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E53A5" w:rsidRPr="00884A80" w:rsidTr="00062DBA">
        <w:trPr>
          <w:trHeight w:val="510"/>
        </w:trPr>
        <w:tc>
          <w:tcPr>
            <w:tcW w:w="1276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817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276" w:type="dxa"/>
            <w:gridSpan w:val="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2126" w:type="dxa"/>
            <w:gridSpan w:val="3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6E53A5" w:rsidRPr="00884A80" w:rsidTr="00BE48A5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6E53A5" w:rsidRPr="00884A80" w:rsidRDefault="006E53A5" w:rsidP="006E53A5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6E53A5" w:rsidRPr="00884A80" w:rsidTr="00BE48A5">
        <w:trPr>
          <w:trHeight w:val="510"/>
        </w:trPr>
        <w:tc>
          <w:tcPr>
            <w:tcW w:w="10173" w:type="dxa"/>
            <w:gridSpan w:val="12"/>
            <w:shd w:val="clear" w:color="auto" w:fill="auto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6E53A5" w:rsidRPr="00884A80" w:rsidTr="00013F8E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6E53A5" w:rsidRPr="00884A80" w:rsidTr="00BE48A5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E53A5" w:rsidRPr="00884A80" w:rsidTr="00463D6B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6E53A5" w:rsidRPr="00884A80" w:rsidTr="00BE48A5">
        <w:trPr>
          <w:trHeight w:val="978"/>
        </w:trPr>
        <w:tc>
          <w:tcPr>
            <w:tcW w:w="10173" w:type="dxa"/>
            <w:gridSpan w:val="1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E53A5" w:rsidRPr="00884A80" w:rsidTr="00A903CE">
        <w:trPr>
          <w:trHeight w:val="545"/>
        </w:trPr>
        <w:tc>
          <w:tcPr>
            <w:tcW w:w="1276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姓  名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性  别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出</w:t>
            </w:r>
            <w:r w:rsidRPr="00884A80">
              <w:rPr>
                <w:rFonts w:ascii="等线" w:eastAsia="等线" w:hAnsi="宋体" w:cs="Arial"/>
                <w:szCs w:val="21"/>
              </w:rPr>
              <w:t>生年月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全  职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D0D0D"/>
                <w:szCs w:val="21"/>
              </w:rPr>
              <w:t>职  位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trike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职  称</w:t>
            </w:r>
          </w:p>
        </w:tc>
      </w:tr>
      <w:tr w:rsidR="006E53A5" w:rsidRPr="00884A80" w:rsidTr="00A903CE">
        <w:trPr>
          <w:trHeight w:val="558"/>
        </w:trPr>
        <w:tc>
          <w:tcPr>
            <w:tcW w:w="1276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  <w:lang w:eastAsia="ko-KR"/>
              </w:rPr>
            </w:pPr>
          </w:p>
        </w:tc>
        <w:tc>
          <w:tcPr>
            <w:tcW w:w="1417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093" w:type="dxa"/>
            <w:gridSpan w:val="3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984" w:type="dxa"/>
            <w:gridSpan w:val="4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E53A5" w:rsidRPr="00884A80" w:rsidTr="00A903CE">
        <w:trPr>
          <w:trHeight w:val="510"/>
        </w:trPr>
        <w:tc>
          <w:tcPr>
            <w:tcW w:w="1276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最高学历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留学经历</w:t>
            </w:r>
          </w:p>
        </w:tc>
        <w:tc>
          <w:tcPr>
            <w:tcW w:w="2093" w:type="dxa"/>
            <w:gridSpan w:val="3"/>
            <w:shd w:val="clear" w:color="auto" w:fill="D9D9D9"/>
            <w:vAlign w:val="center"/>
          </w:tcPr>
          <w:p w:rsidR="006E53A5" w:rsidRPr="006E53A5" w:rsidRDefault="006E53A5" w:rsidP="006E53A5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 w:hint="eastAsia"/>
                <w:szCs w:val="21"/>
              </w:rPr>
              <w:t>入选国家重点人才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6E53A5" w:rsidRPr="006E53A5" w:rsidRDefault="006E53A5" w:rsidP="006E53A5">
            <w:pPr>
              <w:jc w:val="center"/>
              <w:rPr>
                <w:rFonts w:ascii="等线" w:eastAsia="等线" w:hAnsi="宋体"/>
                <w:szCs w:val="21"/>
              </w:rPr>
            </w:pPr>
            <w:r w:rsidRPr="006E53A5">
              <w:rPr>
                <w:rFonts w:ascii="等线" w:eastAsia="等线" w:hAnsi="宋体"/>
                <w:szCs w:val="21"/>
              </w:rPr>
              <w:t>重点人才类别</w:t>
            </w:r>
          </w:p>
        </w:tc>
        <w:tc>
          <w:tcPr>
            <w:tcW w:w="1984" w:type="dxa"/>
            <w:gridSpan w:val="4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院  士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szCs w:val="21"/>
              </w:rPr>
              <w:t>(</w:t>
            </w:r>
            <w:r w:rsidRPr="00884A80">
              <w:rPr>
                <w:rFonts w:ascii="等线" w:eastAsia="等线" w:hAnsi="宋体" w:hint="eastAsia"/>
                <w:szCs w:val="21"/>
              </w:rPr>
              <w:t>中科院 工程院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)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创业</w:t>
            </w:r>
            <w:r w:rsidRPr="00884A80">
              <w:rPr>
                <w:rFonts w:ascii="等线" w:eastAsia="等线" w:hAnsi="宋体" w:cs="Arial"/>
                <w:szCs w:val="21"/>
              </w:rPr>
              <w:t>次数</w:t>
            </w:r>
          </w:p>
        </w:tc>
      </w:tr>
      <w:tr w:rsidR="006E53A5" w:rsidRPr="00884A80" w:rsidTr="00062DBA">
        <w:trPr>
          <w:trHeight w:val="510"/>
        </w:trPr>
        <w:tc>
          <w:tcPr>
            <w:tcW w:w="1276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959" w:type="dxa"/>
            <w:gridSpan w:val="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134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入选时间</w:t>
            </w:r>
          </w:p>
        </w:tc>
        <w:tc>
          <w:tcPr>
            <w:tcW w:w="1985" w:type="dxa"/>
            <w:gridSpan w:val="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是/否</w:t>
            </w:r>
          </w:p>
        </w:tc>
        <w:tc>
          <w:tcPr>
            <w:tcW w:w="1418" w:type="dxa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/>
                <w:b/>
                <w:szCs w:val="21"/>
              </w:rPr>
            </w:pPr>
          </w:p>
        </w:tc>
      </w:tr>
      <w:tr w:rsidR="006E53A5" w:rsidRPr="00884A80" w:rsidTr="00A16DAE">
        <w:trPr>
          <w:trHeight w:val="510"/>
        </w:trPr>
        <w:tc>
          <w:tcPr>
            <w:tcW w:w="4786" w:type="dxa"/>
            <w:gridSpan w:val="5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手  机</w:t>
            </w:r>
          </w:p>
        </w:tc>
        <w:tc>
          <w:tcPr>
            <w:tcW w:w="5387" w:type="dxa"/>
            <w:gridSpan w:val="7"/>
            <w:shd w:val="clear" w:color="auto" w:fill="auto"/>
            <w:vAlign w:val="center"/>
          </w:tcPr>
          <w:p w:rsidR="006E53A5" w:rsidRPr="00884A80" w:rsidRDefault="006E53A5" w:rsidP="006E53A5">
            <w:pPr>
              <w:spacing w:line="320" w:lineRule="exac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</w:p>
        </w:tc>
      </w:tr>
      <w:tr w:rsidR="006E53A5" w:rsidRPr="00884A80" w:rsidTr="00A16DAE">
        <w:trPr>
          <w:trHeight w:val="510"/>
        </w:trPr>
        <w:tc>
          <w:tcPr>
            <w:tcW w:w="10173" w:type="dxa"/>
            <w:gridSpan w:val="12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教育经历（可增加）</w:t>
            </w:r>
          </w:p>
        </w:tc>
      </w:tr>
      <w:tr w:rsidR="006E53A5" w:rsidRPr="00884A80" w:rsidTr="00013F8E">
        <w:trPr>
          <w:trHeight w:val="510"/>
        </w:trPr>
        <w:tc>
          <w:tcPr>
            <w:tcW w:w="2693" w:type="dxa"/>
            <w:gridSpan w:val="2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学历</w:t>
            </w:r>
            <w:r w:rsidRPr="00884A80">
              <w:rPr>
                <w:rFonts w:ascii="等线" w:eastAsia="等线" w:hAnsi="宋体" w:cs="Arial" w:hint="eastAsia"/>
                <w:szCs w:val="21"/>
              </w:rPr>
              <w:tab/>
            </w:r>
          </w:p>
        </w:tc>
        <w:tc>
          <w:tcPr>
            <w:tcW w:w="3794" w:type="dxa"/>
            <w:gridSpan w:val="4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毕业学院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专业</w:t>
            </w:r>
          </w:p>
        </w:tc>
        <w:tc>
          <w:tcPr>
            <w:tcW w:w="1843" w:type="dxa"/>
            <w:gridSpan w:val="3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毕业</w:t>
            </w:r>
            <w:r w:rsidRPr="00884A80">
              <w:rPr>
                <w:rFonts w:ascii="等线" w:eastAsia="等线" w:hAnsi="宋体" w:cs="Arial"/>
                <w:szCs w:val="21"/>
              </w:rPr>
              <w:t>时间</w:t>
            </w:r>
          </w:p>
        </w:tc>
      </w:tr>
      <w:tr w:rsidR="006E53A5" w:rsidRPr="00884A80" w:rsidTr="00BE48A5">
        <w:trPr>
          <w:trHeight w:val="510"/>
        </w:trPr>
        <w:tc>
          <w:tcPr>
            <w:tcW w:w="2693" w:type="dxa"/>
            <w:gridSpan w:val="2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794" w:type="dxa"/>
            <w:gridSpan w:val="4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3686" w:type="dxa"/>
            <w:gridSpan w:val="6"/>
            <w:shd w:val="clear" w:color="auto" w:fill="FFFFFF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6E53A5" w:rsidRPr="00884A80" w:rsidTr="00463D6B">
        <w:trPr>
          <w:trHeight w:val="510"/>
        </w:trPr>
        <w:tc>
          <w:tcPr>
            <w:tcW w:w="10173" w:type="dxa"/>
            <w:gridSpan w:val="12"/>
            <w:shd w:val="clear" w:color="auto" w:fill="D9D9D9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主要工作经历/主要成就</w:t>
            </w:r>
          </w:p>
        </w:tc>
      </w:tr>
      <w:tr w:rsidR="006E53A5" w:rsidRPr="00884A80" w:rsidTr="00C50915">
        <w:trPr>
          <w:trHeight w:val="1415"/>
        </w:trPr>
        <w:tc>
          <w:tcPr>
            <w:tcW w:w="10173" w:type="dxa"/>
            <w:gridSpan w:val="12"/>
            <w:vAlign w:val="center"/>
          </w:tcPr>
          <w:p w:rsidR="006E53A5" w:rsidRPr="00884A80" w:rsidRDefault="006E53A5" w:rsidP="006E53A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</w:tbl>
    <w:p w:rsidR="00610BE2" w:rsidRPr="00884A80" w:rsidRDefault="003A7024" w:rsidP="00DF2331">
      <w:pPr>
        <w:adjustRightInd w:val="0"/>
        <w:snapToGrid w:val="0"/>
        <w:spacing w:after="120" w:line="300" w:lineRule="auto"/>
        <w:ind w:firstLineChars="3182" w:firstLine="8910"/>
        <w:jc w:val="left"/>
        <w:rPr>
          <w:rFonts w:ascii="等线" w:eastAsia="等线" w:hAnsi="宋体"/>
          <w:b/>
          <w:i/>
          <w:szCs w:val="21"/>
        </w:rPr>
      </w:pPr>
      <w:r w:rsidRPr="00884A80">
        <w:rPr>
          <w:rFonts w:ascii="等线" w:eastAsia="等线" w:hAnsi="宋体"/>
          <w:b/>
          <w:sz w:val="28"/>
          <w:szCs w:val="24"/>
        </w:rPr>
        <w:br/>
      </w:r>
      <w:r w:rsidR="00610BE2" w:rsidRPr="00884A80">
        <w:rPr>
          <w:rFonts w:ascii="等线" w:eastAsia="等线" w:hAnsi="宋体" w:hint="eastAsia"/>
          <w:b/>
          <w:sz w:val="28"/>
          <w:szCs w:val="24"/>
        </w:rPr>
        <w:t>三、</w:t>
      </w:r>
      <w:r w:rsidR="00431E96">
        <w:rPr>
          <w:rFonts w:ascii="等线" w:eastAsia="等线" w:hAnsi="宋体" w:hint="eastAsia"/>
          <w:b/>
          <w:sz w:val="28"/>
          <w:szCs w:val="24"/>
        </w:rPr>
        <w:t>企业竞争力</w:t>
      </w:r>
    </w:p>
    <w:tbl>
      <w:tblPr>
        <w:tblpPr w:leftFromText="180" w:rightFromText="180" w:vertAnchor="text" w:horzAnchor="margin" w:tblpX="256" w:tblpY="268"/>
        <w:tblOverlap w:val="never"/>
        <w:tblW w:w="10241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128"/>
        <w:gridCol w:w="965"/>
        <w:gridCol w:w="60"/>
        <w:gridCol w:w="251"/>
        <w:gridCol w:w="114"/>
        <w:gridCol w:w="878"/>
        <w:gridCol w:w="709"/>
        <w:gridCol w:w="709"/>
        <w:gridCol w:w="127"/>
        <w:gridCol w:w="179"/>
        <w:gridCol w:w="119"/>
        <w:gridCol w:w="114"/>
        <w:gridCol w:w="2126"/>
        <w:gridCol w:w="426"/>
        <w:gridCol w:w="1275"/>
        <w:gridCol w:w="1061"/>
      </w:tblGrid>
      <w:tr w:rsidR="00837568" w:rsidRPr="00884A80" w:rsidTr="00062DBA">
        <w:trPr>
          <w:trHeight w:val="567"/>
        </w:trPr>
        <w:tc>
          <w:tcPr>
            <w:tcW w:w="2518" w:type="dxa"/>
            <w:gridSpan w:val="5"/>
            <w:shd w:val="clear" w:color="auto" w:fill="F2F2F2"/>
            <w:vAlign w:val="center"/>
          </w:tcPr>
          <w:p w:rsidR="00837568" w:rsidRPr="00884A80" w:rsidRDefault="00837568" w:rsidP="00365422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="00431E96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企业核心产</w:t>
            </w:r>
            <w:r w:rsidR="00431E96" w:rsidRPr="00122E5C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品</w:t>
            </w:r>
            <w:r w:rsidR="00122E5C" w:rsidRPr="00122E5C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/服务</w:t>
            </w:r>
          </w:p>
        </w:tc>
        <w:tc>
          <w:tcPr>
            <w:tcW w:w="7723" w:type="dxa"/>
            <w:gridSpan w:val="11"/>
            <w:shd w:val="clear" w:color="auto" w:fill="F2F2F2"/>
            <w:vAlign w:val="center"/>
          </w:tcPr>
          <w:p w:rsidR="00837568" w:rsidRPr="00884A80" w:rsidRDefault="00122E5C" w:rsidP="00122E5C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122E5C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</w:t>
            </w: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最能代表企业核心竞争力的产品/服务，</w:t>
            </w:r>
            <w:r w:rsidRPr="00122E5C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可填多项）</w:t>
            </w:r>
          </w:p>
        </w:tc>
      </w:tr>
      <w:tr w:rsidR="00113725" w:rsidRPr="00884A80" w:rsidTr="00062DBA">
        <w:trPr>
          <w:trHeight w:val="567"/>
        </w:trPr>
        <w:tc>
          <w:tcPr>
            <w:tcW w:w="2518" w:type="dxa"/>
            <w:gridSpan w:val="5"/>
            <w:vAlign w:val="center"/>
          </w:tcPr>
          <w:p w:rsidR="00113725" w:rsidRPr="00884A80" w:rsidRDefault="00837568" w:rsidP="00365422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000000"/>
                <w:szCs w:val="21"/>
              </w:rPr>
              <w:t>产品图片</w:t>
            </w:r>
            <w:r w:rsidR="00122E5C">
              <w:rPr>
                <w:rFonts w:ascii="等线" w:eastAsia="等线" w:hAnsi="宋体" w:cs="Arial" w:hint="eastAsia"/>
                <w:color w:val="000000"/>
                <w:szCs w:val="21"/>
              </w:rPr>
              <w:t>（如有）</w:t>
            </w:r>
          </w:p>
        </w:tc>
        <w:tc>
          <w:tcPr>
            <w:tcW w:w="2835" w:type="dxa"/>
            <w:gridSpan w:val="7"/>
            <w:vAlign w:val="center"/>
          </w:tcPr>
          <w:p w:rsidR="00113725" w:rsidRPr="00884A80" w:rsidRDefault="00D85ECE" w:rsidP="00D85ECE">
            <w:pPr>
              <w:jc w:val="left"/>
              <w:rPr>
                <w:rFonts w:ascii="等线" w:eastAsia="等线" w:hAnsi="宋体" w:cs="Arial"/>
                <w:color w:val="000000"/>
                <w:szCs w:val="21"/>
              </w:rPr>
            </w:pPr>
            <w:r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（附电子版</w:t>
            </w:r>
            <w:r w:rsidR="00837568" w:rsidRPr="00884A80">
              <w:rPr>
                <w:rFonts w:ascii="等线" w:eastAsia="等线" w:hAnsi="宋体" w:cs="Arial"/>
                <w:i/>
                <w:color w:val="000000"/>
                <w:szCs w:val="21"/>
              </w:rPr>
              <w:t>）</w:t>
            </w:r>
          </w:p>
        </w:tc>
        <w:tc>
          <w:tcPr>
            <w:tcW w:w="3827" w:type="dxa"/>
            <w:gridSpan w:val="3"/>
            <w:vAlign w:val="center"/>
          </w:tcPr>
          <w:p w:rsidR="00113725" w:rsidRPr="00884A80" w:rsidRDefault="00514C13" w:rsidP="00514C13">
            <w:pPr>
              <w:jc w:val="left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color w:val="000000"/>
                <w:szCs w:val="21"/>
              </w:rPr>
              <w:t>核心产品</w:t>
            </w:r>
            <w:r w:rsidR="00113725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收入占去年企业</w:t>
            </w:r>
            <w:r w:rsidR="008E195C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营业</w:t>
            </w:r>
            <w:r w:rsidR="00113725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收入比例</w:t>
            </w:r>
          </w:p>
        </w:tc>
        <w:tc>
          <w:tcPr>
            <w:tcW w:w="1061" w:type="dxa"/>
            <w:vAlign w:val="center"/>
          </w:tcPr>
          <w:p w:rsidR="00113725" w:rsidRPr="00884A80" w:rsidRDefault="00DA495D" w:rsidP="00365422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</w:t>
            </w:r>
            <w:r w:rsidR="00113725" w:rsidRPr="00884A80">
              <w:rPr>
                <w:rFonts w:ascii="等线" w:eastAsia="等线" w:hAnsi="宋体" w:cs="Arial" w:hint="eastAsia"/>
                <w:color w:val="000000"/>
                <w:szCs w:val="21"/>
              </w:rPr>
              <w:t>%</w:t>
            </w:r>
          </w:p>
        </w:tc>
      </w:tr>
      <w:tr w:rsidR="00D85ECE" w:rsidRPr="00884A80" w:rsidTr="00062DBA">
        <w:trPr>
          <w:trHeight w:val="567"/>
        </w:trPr>
        <w:tc>
          <w:tcPr>
            <w:tcW w:w="2518" w:type="dxa"/>
            <w:gridSpan w:val="5"/>
            <w:vAlign w:val="center"/>
          </w:tcPr>
          <w:p w:rsidR="00D85ECE" w:rsidRPr="00D96C01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</w:t>
            </w:r>
            <w:r w:rsidRPr="00D96C01">
              <w:rPr>
                <w:rFonts w:ascii="等线" w:eastAsia="等线" w:hAnsi="宋体" w:cs="Arial"/>
                <w:szCs w:val="21"/>
              </w:rPr>
              <w:t>国内领先水平</w:t>
            </w:r>
          </w:p>
        </w:tc>
        <w:tc>
          <w:tcPr>
            <w:tcW w:w="2835" w:type="dxa"/>
            <w:gridSpan w:val="7"/>
            <w:vAlign w:val="center"/>
          </w:tcPr>
          <w:p w:rsidR="00D85ECE" w:rsidRPr="00D96C01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552" w:type="dxa"/>
            <w:gridSpan w:val="2"/>
            <w:vAlign w:val="center"/>
          </w:tcPr>
          <w:p w:rsidR="00D85ECE" w:rsidRPr="00D96C01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属国际</w:t>
            </w:r>
            <w:r w:rsidRPr="00D96C01">
              <w:rPr>
                <w:rFonts w:ascii="等线" w:eastAsia="等线" w:hAnsi="宋体" w:cs="Arial"/>
                <w:szCs w:val="21"/>
              </w:rPr>
              <w:t>领先水平</w:t>
            </w:r>
          </w:p>
        </w:tc>
        <w:tc>
          <w:tcPr>
            <w:tcW w:w="2336" w:type="dxa"/>
            <w:gridSpan w:val="2"/>
            <w:vAlign w:val="center"/>
          </w:tcPr>
          <w:p w:rsidR="00D85ECE" w:rsidRPr="00D96C01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D96C01">
              <w:rPr>
                <w:rFonts w:ascii="等线" w:eastAsia="等线" w:hAnsi="宋体" w:cs="Arial" w:hint="eastAsia"/>
                <w:szCs w:val="21"/>
              </w:rPr>
              <w:t>□是</w:t>
            </w:r>
            <w:r w:rsidRPr="00D96C01">
              <w:rPr>
                <w:rFonts w:ascii="等线" w:eastAsia="等线" w:hAnsi="宋体" w:cs="Arial"/>
                <w:szCs w:val="21"/>
              </w:rPr>
              <w:t>/</w:t>
            </w:r>
            <w:r w:rsidRPr="00D96C01">
              <w:rPr>
                <w:rFonts w:ascii="等线" w:eastAsia="等线" w:hAnsi="宋体" w:cs="Arial" w:hint="eastAsia"/>
                <w:szCs w:val="21"/>
              </w:rPr>
              <w:t>□</w:t>
            </w:r>
            <w:r w:rsidRPr="00D96C01">
              <w:rPr>
                <w:rFonts w:ascii="等线" w:eastAsia="等线" w:hAnsi="宋体" w:cs="Arial"/>
                <w:szCs w:val="21"/>
              </w:rPr>
              <w:t>否</w:t>
            </w:r>
          </w:p>
        </w:tc>
      </w:tr>
      <w:tr w:rsidR="00D85ECE" w:rsidRPr="00884A80" w:rsidTr="00062DBA">
        <w:trPr>
          <w:trHeight w:val="544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="00431E96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企业核心产品</w:t>
            </w:r>
            <w:r w:rsidR="00122E5C" w:rsidRPr="00122E5C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/服务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介绍</w:t>
            </w:r>
            <w:r w:rsidR="00364649">
              <w:rPr>
                <w:rFonts w:ascii="等线" w:eastAsia="等线" w:hAnsi="宋体" w:cs="Arial"/>
                <w:b/>
                <w:color w:val="000000"/>
                <w:szCs w:val="21"/>
              </w:rPr>
              <w:t>及</w:t>
            </w:r>
            <w:r w:rsidR="001B1CEE">
              <w:rPr>
                <w:rFonts w:ascii="等线" w:eastAsia="等线" w:hAnsi="宋体" w:cs="Arial"/>
                <w:b/>
                <w:szCs w:val="21"/>
              </w:rPr>
              <w:t>优</w:t>
            </w:r>
            <w:r w:rsidR="00364649" w:rsidRPr="00884A80">
              <w:rPr>
                <w:rFonts w:ascii="等线" w:eastAsia="等线" w:hAnsi="宋体" w:cs="Arial"/>
                <w:b/>
                <w:szCs w:val="21"/>
              </w:rPr>
              <w:t>势</w:t>
            </w:r>
            <w:r w:rsidR="00364649">
              <w:rPr>
                <w:rFonts w:ascii="等线" w:eastAsia="等线" w:hAnsi="宋体" w:cs="Arial"/>
                <w:b/>
                <w:szCs w:val="21"/>
              </w:rPr>
              <w:t>分析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（</w:t>
            </w:r>
            <w:r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D85ECE" w:rsidRPr="00884A80" w:rsidTr="00062DBA">
        <w:trPr>
          <w:trHeight w:val="1341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364649">
            <w:pPr>
              <w:jc w:val="left"/>
              <w:rPr>
                <w:rFonts w:ascii="等线" w:eastAsia="等线" w:hAnsi="宋体"/>
                <w:color w:val="FF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(</w:t>
            </w:r>
            <w:r w:rsidR="00122E5C" w:rsidRPr="00122E5C">
              <w:rPr>
                <w:rFonts w:ascii="等线" w:eastAsia="等线" w:hAnsi="宋体" w:hint="eastAsia"/>
                <w:i/>
                <w:color w:val="000000"/>
                <w:szCs w:val="21"/>
              </w:rPr>
              <w:t>产品/服务</w:t>
            </w:r>
            <w:r w:rsidRPr="00122E5C">
              <w:rPr>
                <w:rFonts w:ascii="等线" w:eastAsia="等线" w:hAnsi="宋体" w:hint="eastAsia"/>
                <w:i/>
                <w:color w:val="000000"/>
                <w:szCs w:val="21"/>
              </w:rPr>
              <w:t>介绍</w:t>
            </w:r>
            <w:r w:rsidR="00364649">
              <w:rPr>
                <w:rFonts w:ascii="等线" w:eastAsia="等线" w:hAnsi="宋体" w:hint="eastAsia"/>
                <w:i/>
                <w:color w:val="000000"/>
                <w:szCs w:val="21"/>
              </w:rPr>
              <w:t>，研发重要时间节点、</w:t>
            </w:r>
            <w:r w:rsidR="00364649"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市场定位，</w:t>
            </w:r>
            <w:r w:rsidR="00364649">
              <w:rPr>
                <w:rFonts w:ascii="等线" w:eastAsia="等线" w:hAnsi="宋体" w:hint="eastAsia"/>
                <w:i/>
                <w:color w:val="000000"/>
                <w:szCs w:val="21"/>
              </w:rPr>
              <w:t>技术的先进性、独创性，</w:t>
            </w:r>
            <w:r w:rsidR="00364649"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产品竞争优势</w:t>
            </w:r>
            <w:r w:rsidR="00364649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，</w:t>
            </w:r>
            <w:r w:rsidR="00364649">
              <w:rPr>
                <w:rFonts w:ascii="等线" w:eastAsia="等线" w:hAnsi="宋体" w:hint="eastAsia"/>
                <w:i/>
                <w:color w:val="000000"/>
                <w:szCs w:val="21"/>
              </w:rPr>
              <w:t>所获专利、认证、奖项、荣誉等</w:t>
            </w:r>
            <w:r w:rsidRPr="00122E5C">
              <w:rPr>
                <w:rFonts w:ascii="等线" w:eastAsia="等线" w:hAnsi="宋体" w:hint="eastAsia"/>
                <w:i/>
                <w:color w:val="000000"/>
                <w:szCs w:val="21"/>
              </w:rPr>
              <w:t>)</w:t>
            </w:r>
          </w:p>
        </w:tc>
      </w:tr>
      <w:tr w:rsidR="00D85ECE" w:rsidRPr="00884A80" w:rsidTr="00365422">
        <w:trPr>
          <w:trHeight w:val="572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364649">
            <w:pPr>
              <w:jc w:val="left"/>
              <w:rPr>
                <w:rFonts w:ascii="等线" w:eastAsia="等线" w:hAnsi="宋体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产品</w:t>
            </w:r>
            <w:r w:rsidR="00122E5C" w:rsidRPr="00122E5C">
              <w:rPr>
                <w:rFonts w:ascii="等线" w:eastAsia="等线" w:hAnsi="宋体" w:cs="Arial" w:hint="eastAsia"/>
                <w:b/>
                <w:szCs w:val="21"/>
              </w:rPr>
              <w:t>/服务</w:t>
            </w:r>
            <w:r w:rsidR="00122E5C" w:rsidRPr="00884A80">
              <w:rPr>
                <w:rFonts w:ascii="等线" w:eastAsia="等线" w:hAnsi="宋体" w:cs="Arial" w:hint="eastAsia"/>
                <w:b/>
                <w:szCs w:val="21"/>
              </w:rPr>
              <w:t>市场分析</w:t>
            </w:r>
            <w:r w:rsidR="00431E96"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（</w:t>
            </w:r>
            <w:r w:rsidR="00431E96" w:rsidRPr="00884A80">
              <w:rPr>
                <w:rFonts w:ascii="等线" w:eastAsia="等线" w:hAnsi="宋体" w:cs="Arial" w:hint="eastAsia"/>
                <w:b/>
                <w:color w:val="000000"/>
                <w:szCs w:val="21"/>
              </w:rPr>
              <w:t>1000字</w:t>
            </w:r>
            <w:r w:rsidR="00431E96" w:rsidRPr="00884A80">
              <w:rPr>
                <w:rFonts w:ascii="等线" w:eastAsia="等线" w:hAnsi="宋体" w:cs="Arial"/>
                <w:b/>
                <w:color w:val="000000"/>
                <w:szCs w:val="21"/>
              </w:rPr>
              <w:t>以内）</w:t>
            </w:r>
          </w:p>
        </w:tc>
      </w:tr>
      <w:tr w:rsidR="00D85ECE" w:rsidRPr="00884A80" w:rsidTr="00972005">
        <w:trPr>
          <w:trHeight w:val="1386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364649">
            <w:pPr>
              <w:jc w:val="left"/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（行业历史与前景分析与预测，市场需求，规模及增长趋势，</w:t>
            </w:r>
            <w:r w:rsidR="00364649">
              <w:rPr>
                <w:rFonts w:ascii="等线" w:eastAsia="等线" w:hAnsi="宋体" w:hint="eastAsia"/>
                <w:i/>
                <w:color w:val="000000"/>
                <w:szCs w:val="21"/>
              </w:rPr>
              <w:t>行业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壁垒</w:t>
            </w:r>
            <w:r w:rsidR="00364649">
              <w:rPr>
                <w:rFonts w:ascii="等线" w:eastAsia="等线" w:hAnsi="宋体" w:hint="eastAsia"/>
                <w:i/>
                <w:color w:val="000000"/>
                <w:szCs w:val="21"/>
              </w:rPr>
              <w:t>，</w:t>
            </w: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竞争对手分析，如成本、价格优势、以及产品性能、品牌、销售渠道优于竞争对手产品等）</w:t>
            </w:r>
          </w:p>
        </w:tc>
      </w:tr>
      <w:tr w:rsidR="00D85ECE" w:rsidRPr="00884A80" w:rsidTr="00DB6E14">
        <w:trPr>
          <w:trHeight w:val="567"/>
        </w:trPr>
        <w:tc>
          <w:tcPr>
            <w:tcW w:w="5120" w:type="dxa"/>
            <w:gridSpan w:val="10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当前五大客户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  <w:tc>
          <w:tcPr>
            <w:tcW w:w="5121" w:type="dxa"/>
            <w:gridSpan w:val="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color w:val="00B05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szCs w:val="21"/>
              </w:rPr>
              <w:t>当前五大供应商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（非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必填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项）</w:t>
            </w:r>
          </w:p>
        </w:tc>
      </w:tr>
      <w:tr w:rsidR="00D85ECE" w:rsidRPr="00884A80" w:rsidTr="00DB6E14">
        <w:trPr>
          <w:trHeight w:val="567"/>
        </w:trPr>
        <w:tc>
          <w:tcPr>
            <w:tcW w:w="5120" w:type="dxa"/>
            <w:gridSpan w:val="10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  <w:tc>
          <w:tcPr>
            <w:tcW w:w="5121" w:type="dxa"/>
            <w:gridSpan w:val="6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 w:cs="Arial"/>
                <w:color w:val="00B050"/>
                <w:szCs w:val="21"/>
              </w:rPr>
            </w:pPr>
          </w:p>
        </w:tc>
      </w:tr>
      <w:tr w:rsidR="00D85ECE" w:rsidRPr="00884A80" w:rsidTr="00365422">
        <w:trPr>
          <w:trHeight w:val="567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lastRenderedPageBreak/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市场竞争分析</w:t>
            </w:r>
          </w:p>
        </w:tc>
      </w:tr>
      <w:tr w:rsidR="00D85ECE" w:rsidRPr="00884A80" w:rsidTr="00062DBA">
        <w:trPr>
          <w:trHeight w:val="677"/>
        </w:trPr>
        <w:tc>
          <w:tcPr>
            <w:tcW w:w="2093" w:type="dxa"/>
            <w:gridSpan w:val="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国内</w:t>
            </w:r>
            <w:r w:rsidRPr="00884A80">
              <w:rPr>
                <w:rFonts w:ascii="等线" w:eastAsia="等线" w:hAnsi="宋体" w:cs="Arial"/>
                <w:szCs w:val="21"/>
              </w:rPr>
              <w:t>市场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地位排名</w:t>
            </w:r>
          </w:p>
        </w:tc>
        <w:tc>
          <w:tcPr>
            <w:tcW w:w="3146" w:type="dxa"/>
            <w:gridSpan w:val="9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第_____名（1</w:t>
            </w:r>
            <w:r w:rsidRPr="00884A80">
              <w:rPr>
                <w:rFonts w:ascii="等线" w:eastAsia="等线" w:hAnsi="宋体" w:cs="Arial"/>
                <w:szCs w:val="21"/>
              </w:rPr>
              <w:t>-10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名</w:t>
            </w:r>
            <w:r w:rsidRPr="00884A80">
              <w:rPr>
                <w:rFonts w:ascii="等线" w:eastAsia="等线" w:hAnsi="宋体" w:cs="Arial"/>
                <w:szCs w:val="21"/>
              </w:rPr>
              <w:t>次</w:t>
            </w:r>
            <w:r w:rsidRPr="00884A80">
              <w:rPr>
                <w:rFonts w:ascii="等线" w:eastAsia="等线" w:hAnsi="宋体" w:cs="Arial" w:hint="eastAsia"/>
                <w:szCs w:val="21"/>
              </w:rPr>
              <w:t>选择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  <w:tc>
          <w:tcPr>
            <w:tcW w:w="5002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市场份额占有率_________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D85ECE" w:rsidRPr="00884A80" w:rsidTr="00062DBA">
        <w:trPr>
          <w:trHeight w:val="677"/>
        </w:trPr>
        <w:tc>
          <w:tcPr>
            <w:tcW w:w="1128" w:type="dxa"/>
            <w:vMerge w:val="restart"/>
            <w:vAlign w:val="center"/>
          </w:tcPr>
          <w:p w:rsidR="00D85ECE" w:rsidRPr="00884A80" w:rsidRDefault="00D85ECE" w:rsidP="00D85ECE">
            <w:pPr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主要市场</w:t>
            </w:r>
            <w:r w:rsidRPr="00884A80">
              <w:rPr>
                <w:rFonts w:ascii="等线" w:eastAsia="等线" w:hAnsi="宋体" w:cs="Arial"/>
                <w:szCs w:val="21"/>
              </w:rPr>
              <w:t>竞争</w:t>
            </w:r>
            <w:r w:rsidRPr="00884A80">
              <w:rPr>
                <w:rFonts w:ascii="等线" w:eastAsia="等线" w:hAnsi="宋体" w:cs="Arial" w:hint="eastAsia"/>
                <w:szCs w:val="21"/>
              </w:rPr>
              <w:t>对手</w:t>
            </w:r>
          </w:p>
        </w:tc>
        <w:tc>
          <w:tcPr>
            <w:tcW w:w="2268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</w:t>
            </w:r>
            <w:r w:rsidRPr="00884A80">
              <w:rPr>
                <w:rFonts w:ascii="等线" w:eastAsia="等线" w:hAnsi="宋体" w:cs="Arial"/>
                <w:szCs w:val="21"/>
              </w:rPr>
              <w:t>名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称</w:t>
            </w:r>
            <w:r w:rsidRPr="00884A80">
              <w:rPr>
                <w:rFonts w:ascii="等线" w:eastAsia="等线" w:hAnsi="宋体" w:cs="Arial"/>
                <w:szCs w:val="21"/>
              </w:rPr>
              <w:br/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（可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增加）</w:t>
            </w:r>
          </w:p>
        </w:tc>
        <w:tc>
          <w:tcPr>
            <w:tcW w:w="1843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i/>
                <w:szCs w:val="21"/>
              </w:rPr>
            </w:pPr>
          </w:p>
        </w:tc>
        <w:tc>
          <w:tcPr>
            <w:tcW w:w="5002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□国</w:t>
            </w:r>
            <w:r w:rsidRPr="00884A80">
              <w:rPr>
                <w:rFonts w:ascii="等线" w:eastAsia="等线" w:hAnsi="宋体" w:cs="Arial"/>
                <w:szCs w:val="21"/>
              </w:rPr>
              <w:t>际</w:t>
            </w: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手 </w:t>
            </w:r>
            <w:r w:rsidRPr="00884A80">
              <w:rPr>
                <w:rFonts w:ascii="等线" w:eastAsia="等线" w:hAnsi="宋体" w:cs="Arial"/>
                <w:szCs w:val="21"/>
              </w:rPr>
              <w:t xml:space="preserve"> 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□国内竞争</w:t>
            </w:r>
            <w:r w:rsidRPr="00884A80">
              <w:rPr>
                <w:rFonts w:ascii="等线" w:eastAsia="等线" w:hAnsi="宋体" w:cs="Arial"/>
                <w:szCs w:val="21"/>
              </w:rPr>
              <w:t>对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手</w:t>
            </w:r>
          </w:p>
        </w:tc>
      </w:tr>
      <w:tr w:rsidR="00D85ECE" w:rsidRPr="00884A80" w:rsidTr="00062DBA">
        <w:trPr>
          <w:trHeight w:val="528"/>
        </w:trPr>
        <w:tc>
          <w:tcPr>
            <w:tcW w:w="1128" w:type="dxa"/>
            <w:vMerge/>
            <w:vAlign w:val="center"/>
          </w:tcPr>
          <w:p w:rsidR="00D85ECE" w:rsidRPr="00884A80" w:rsidRDefault="00D85ECE" w:rsidP="00D85ECE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</w:t>
            </w:r>
            <w:r w:rsidRPr="00884A80">
              <w:rPr>
                <w:rFonts w:ascii="等线" w:eastAsia="等线" w:hAnsi="宋体" w:cs="Arial"/>
                <w:szCs w:val="21"/>
              </w:rPr>
              <w:t>对手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是</w:t>
            </w:r>
            <w:r w:rsidRPr="00884A80">
              <w:rPr>
                <w:rFonts w:ascii="等线" w:eastAsia="等线" w:hAnsi="宋体" w:cs="Arial"/>
                <w:szCs w:val="21"/>
              </w:rPr>
              <w:t>上市公司</w:t>
            </w:r>
          </w:p>
        </w:tc>
        <w:tc>
          <w:tcPr>
            <w:tcW w:w="1843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□是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 w:cs="Arial"/>
                <w:szCs w:val="21"/>
              </w:rPr>
              <w:t>否</w:t>
            </w:r>
          </w:p>
        </w:tc>
        <w:tc>
          <w:tcPr>
            <w:tcW w:w="2666" w:type="dxa"/>
            <w:gridSpan w:val="3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竞争对手市场份额占有率</w:t>
            </w:r>
          </w:p>
        </w:tc>
        <w:tc>
          <w:tcPr>
            <w:tcW w:w="2336" w:type="dxa"/>
            <w:gridSpan w:val="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_________</w:t>
            </w:r>
            <w:r w:rsidRPr="00884A80">
              <w:rPr>
                <w:rFonts w:ascii="等线" w:eastAsia="等线" w:hAnsi="宋体" w:cs="Arial"/>
                <w:szCs w:val="21"/>
              </w:rPr>
              <w:t>%</w:t>
            </w:r>
          </w:p>
        </w:tc>
      </w:tr>
      <w:tr w:rsidR="00D85ECE" w:rsidRPr="00884A80" w:rsidTr="00365422">
        <w:trPr>
          <w:trHeight w:val="553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商业模式及业务拓展计划</w:t>
            </w:r>
          </w:p>
        </w:tc>
      </w:tr>
      <w:tr w:rsidR="00D85ECE" w:rsidRPr="00884A80" w:rsidTr="00A6056C">
        <w:trPr>
          <w:trHeight w:val="1588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i/>
                <w:color w:val="000000"/>
                <w:szCs w:val="21"/>
              </w:rPr>
              <w:t>（产品的市场营销策略，产品的获利模式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;在建立销售网络、销售渠道、设立代理商、分销商方面的策略；在广告促销方面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、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产品销售价格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及</w:t>
            </w:r>
            <w:r w:rsidRPr="00884A80">
              <w:rPr>
                <w:rFonts w:ascii="等线" w:eastAsia="等线" w:hAnsi="宋体" w:cs="Arial"/>
                <w:i/>
                <w:szCs w:val="21"/>
              </w:rPr>
              <w:t>建立良好销售队伍方面的策略；如何保证销售策略具体实施的有效性；对销售队伍采取什么样的激励机制</w:t>
            </w:r>
            <w:r w:rsidRPr="00884A80">
              <w:rPr>
                <w:rFonts w:ascii="等线" w:eastAsia="等线" w:hAnsi="宋体" w:cs="Arial" w:hint="eastAsia"/>
                <w:i/>
                <w:szCs w:val="21"/>
              </w:rPr>
              <w:t>等)</w:t>
            </w:r>
          </w:p>
        </w:tc>
      </w:tr>
      <w:tr w:rsidR="00D85ECE" w:rsidRPr="00884A80" w:rsidTr="00365422">
        <w:trPr>
          <w:trHeight w:val="560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风险与对策</w:t>
            </w:r>
          </w:p>
        </w:tc>
      </w:tr>
      <w:tr w:rsidR="00D85ECE" w:rsidRPr="00884A80" w:rsidTr="00A6056C">
        <w:trPr>
          <w:trHeight w:val="1535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(</w:t>
            </w:r>
            <w:r w:rsidRPr="00884A80">
              <w:rPr>
                <w:rFonts w:ascii="等线" w:eastAsia="等线" w:hAnsi="宋体"/>
                <w:i/>
                <w:szCs w:val="21"/>
              </w:rPr>
              <w:t>包括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：</w:t>
            </w:r>
            <w:r w:rsidRPr="00884A80">
              <w:rPr>
                <w:rFonts w:ascii="等线" w:eastAsia="等线" w:hAnsi="宋体"/>
                <w:i/>
                <w:szCs w:val="21"/>
              </w:rPr>
              <w:t>政策风险、技术开发风险、经营管理风险、市场开拓风险、生产风险、财务风险、汇率风险、对公司关键人员依赖的风险等，提出有效的风险控制和防范手段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)</w:t>
            </w:r>
          </w:p>
        </w:tc>
      </w:tr>
      <w:tr w:rsidR="00D85ECE" w:rsidRPr="00884A80" w:rsidTr="008E195C">
        <w:trPr>
          <w:trHeight w:val="556"/>
        </w:trPr>
        <w:tc>
          <w:tcPr>
            <w:tcW w:w="2153" w:type="dxa"/>
            <w:gridSpan w:val="3"/>
            <w:vMerge w:val="restart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法律</w:t>
            </w:r>
            <w:r w:rsidRPr="00884A80">
              <w:rPr>
                <w:rFonts w:ascii="等线" w:eastAsia="等线" w:hAnsi="宋体"/>
                <w:szCs w:val="21"/>
              </w:rPr>
              <w:t>风险</w:t>
            </w:r>
            <w:r w:rsidRPr="00884A80">
              <w:rPr>
                <w:rFonts w:ascii="等线" w:eastAsia="等线" w:hAnsi="宋体" w:hint="eastAsia"/>
                <w:szCs w:val="21"/>
              </w:rPr>
              <w:t>（可增加</w:t>
            </w:r>
            <w:r w:rsidRPr="00884A80">
              <w:rPr>
                <w:rFonts w:ascii="等线" w:eastAsia="等线" w:hAnsi="宋体"/>
                <w:szCs w:val="21"/>
              </w:rPr>
              <w:t>）</w:t>
            </w:r>
          </w:p>
        </w:tc>
        <w:tc>
          <w:tcPr>
            <w:tcW w:w="1952" w:type="dxa"/>
            <w:gridSpan w:val="4"/>
            <w:vMerge w:val="restart"/>
            <w:vAlign w:val="center"/>
          </w:tcPr>
          <w:p w:rsidR="00457E12" w:rsidRDefault="00457E12" w:rsidP="00457E12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/>
                <w:szCs w:val="21"/>
              </w:rPr>
              <w:t>知识产权诉讼</w:t>
            </w:r>
          </w:p>
          <w:p w:rsidR="00457E12" w:rsidRDefault="00457E12" w:rsidP="00457E12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 w:rsidRPr="00884A80">
              <w:rPr>
                <w:rFonts w:ascii="等线" w:eastAsia="等线" w:hAnsi="宋体"/>
                <w:szCs w:val="21"/>
              </w:rPr>
              <w:t>经济诉讼</w:t>
            </w:r>
          </w:p>
          <w:p w:rsidR="00D85ECE" w:rsidRPr="00884A80" w:rsidRDefault="00457E12" w:rsidP="00457E12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□</w:t>
            </w:r>
            <w:r>
              <w:rPr>
                <w:rFonts w:ascii="等线" w:eastAsia="等线" w:hAnsi="宋体" w:hint="eastAsia"/>
                <w:szCs w:val="21"/>
              </w:rPr>
              <w:t>其他</w:t>
            </w:r>
          </w:p>
        </w:tc>
        <w:tc>
          <w:tcPr>
            <w:tcW w:w="1248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/>
                <w:szCs w:val="21"/>
              </w:rPr>
              <w:t>诉讼</w:t>
            </w:r>
            <w:r w:rsidRPr="00884A80">
              <w:rPr>
                <w:rFonts w:ascii="等线" w:eastAsia="等线" w:hAnsi="宋体" w:hint="eastAsia"/>
                <w:szCs w:val="21"/>
              </w:rPr>
              <w:t>原因</w:t>
            </w:r>
          </w:p>
        </w:tc>
        <w:tc>
          <w:tcPr>
            <w:tcW w:w="4888" w:type="dxa"/>
            <w:gridSpan w:val="4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</w:tr>
      <w:tr w:rsidR="00D85ECE" w:rsidRPr="00884A80" w:rsidTr="008E195C">
        <w:trPr>
          <w:trHeight w:val="540"/>
        </w:trPr>
        <w:tc>
          <w:tcPr>
            <w:tcW w:w="2153" w:type="dxa"/>
            <w:gridSpan w:val="3"/>
            <w:vMerge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  <w:tc>
          <w:tcPr>
            <w:tcW w:w="1952" w:type="dxa"/>
            <w:gridSpan w:val="4"/>
            <w:vMerge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1248" w:type="dxa"/>
            <w:gridSpan w:val="5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诉讼</w:t>
            </w:r>
            <w:r w:rsidRPr="00884A80">
              <w:rPr>
                <w:rFonts w:ascii="等线" w:eastAsia="等线" w:hAnsi="宋体"/>
                <w:szCs w:val="21"/>
              </w:rPr>
              <w:t>内容</w:t>
            </w:r>
          </w:p>
        </w:tc>
        <w:tc>
          <w:tcPr>
            <w:tcW w:w="4888" w:type="dxa"/>
            <w:gridSpan w:val="4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szCs w:val="21"/>
              </w:rPr>
            </w:pPr>
          </w:p>
        </w:tc>
      </w:tr>
      <w:tr w:rsidR="00D85ECE" w:rsidRPr="00884A80" w:rsidTr="00365422">
        <w:trPr>
          <w:trHeight w:val="565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企业管理模式</w:t>
            </w:r>
          </w:p>
        </w:tc>
      </w:tr>
      <w:tr w:rsidR="00D85ECE" w:rsidRPr="00884A80" w:rsidTr="00A6056C">
        <w:trPr>
          <w:trHeight w:val="1679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（机构设置，员工持股，劳动合同，知识产权管理，规章制度等）</w:t>
            </w:r>
          </w:p>
        </w:tc>
      </w:tr>
      <w:tr w:rsidR="00D85ECE" w:rsidRPr="00884A80" w:rsidTr="00365422">
        <w:trPr>
          <w:trHeight w:val="545"/>
        </w:trPr>
        <w:tc>
          <w:tcPr>
            <w:tcW w:w="10241" w:type="dxa"/>
            <w:gridSpan w:val="16"/>
            <w:vAlign w:val="center"/>
          </w:tcPr>
          <w:p w:rsidR="00D85ECE" w:rsidRPr="00884A80" w:rsidRDefault="00837446" w:rsidP="00D85ECE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="00D85ECE" w:rsidRPr="00884A80">
              <w:rPr>
                <w:rFonts w:ascii="等线" w:eastAsia="等线" w:hAnsi="宋体" w:hint="eastAsia"/>
                <w:szCs w:val="21"/>
              </w:rPr>
              <w:t>公司对管理层及关键人员是否已采取激励措施？（□是</w:t>
            </w:r>
            <w:r w:rsidR="00D85ECE" w:rsidRPr="00884A80">
              <w:rPr>
                <w:rFonts w:ascii="等线" w:eastAsia="等线" w:hAnsi="宋体"/>
                <w:szCs w:val="21"/>
              </w:rPr>
              <w:t>/</w:t>
            </w:r>
            <w:r w:rsidR="00D85ECE" w:rsidRPr="00884A80">
              <w:rPr>
                <w:rFonts w:ascii="等线" w:eastAsia="等线" w:hAnsi="宋体" w:hint="eastAsia"/>
                <w:szCs w:val="21"/>
              </w:rPr>
              <w:t>□</w:t>
            </w:r>
            <w:r w:rsidR="00D85ECE" w:rsidRPr="00884A80">
              <w:rPr>
                <w:rFonts w:ascii="等线" w:eastAsia="等线" w:hAnsi="宋体"/>
                <w:szCs w:val="21"/>
              </w:rPr>
              <w:t>否）</w:t>
            </w:r>
          </w:p>
        </w:tc>
      </w:tr>
      <w:tr w:rsidR="00D85ECE" w:rsidRPr="00884A80" w:rsidTr="00365422">
        <w:trPr>
          <w:trHeight w:val="553"/>
        </w:trPr>
        <w:tc>
          <w:tcPr>
            <w:tcW w:w="10241" w:type="dxa"/>
            <w:gridSpan w:val="16"/>
            <w:vAlign w:val="center"/>
          </w:tcPr>
          <w:p w:rsidR="00D85ECE" w:rsidRPr="00884A80" w:rsidRDefault="00837446" w:rsidP="00D85ECE">
            <w:pPr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="00D85ECE" w:rsidRPr="00884A80">
              <w:rPr>
                <w:rFonts w:ascii="等线" w:eastAsia="等线" w:hAnsi="宋体" w:hint="eastAsia"/>
                <w:szCs w:val="21"/>
              </w:rPr>
              <w:t>公司是否考虑员工持股问题？（□是</w:t>
            </w:r>
            <w:r w:rsidR="00D85ECE" w:rsidRPr="00884A80">
              <w:rPr>
                <w:rFonts w:ascii="等线" w:eastAsia="等线" w:hAnsi="宋体"/>
                <w:szCs w:val="21"/>
              </w:rPr>
              <w:t>/</w:t>
            </w:r>
            <w:r w:rsidR="00D85ECE" w:rsidRPr="00884A80">
              <w:rPr>
                <w:rFonts w:ascii="等线" w:eastAsia="等线" w:hAnsi="宋体" w:hint="eastAsia"/>
                <w:szCs w:val="21"/>
              </w:rPr>
              <w:t>□</w:t>
            </w:r>
            <w:r w:rsidR="00D85ECE" w:rsidRPr="00884A80">
              <w:rPr>
                <w:rFonts w:ascii="等线" w:eastAsia="等线" w:hAnsi="宋体"/>
                <w:szCs w:val="21"/>
              </w:rPr>
              <w:t>否）</w:t>
            </w:r>
          </w:p>
        </w:tc>
      </w:tr>
      <w:tr w:rsidR="00D85ECE" w:rsidRPr="00884A80" w:rsidTr="00365422">
        <w:trPr>
          <w:trHeight w:val="543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>*</w:t>
            </w:r>
            <w:r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color w:val="FF0000"/>
                <w:szCs w:val="21"/>
              </w:rPr>
              <w:t xml:space="preserve"> </w:t>
            </w:r>
            <w:r w:rsidRPr="00364649">
              <w:rPr>
                <w:rFonts w:ascii="等线" w:eastAsia="等线" w:hAnsi="宋体" w:hint="eastAsia"/>
                <w:b/>
                <w:szCs w:val="21"/>
              </w:rPr>
              <w:t>企业其他</w:t>
            </w:r>
            <w:r w:rsidR="00364649" w:rsidRPr="00364649">
              <w:rPr>
                <w:rFonts w:ascii="等线" w:eastAsia="等线" w:hAnsi="宋体" w:hint="eastAsia"/>
                <w:b/>
                <w:szCs w:val="21"/>
              </w:rPr>
              <w:t>重要储备</w:t>
            </w:r>
            <w:r w:rsidRPr="00364649">
              <w:rPr>
                <w:rFonts w:ascii="等线" w:eastAsia="等线" w:hAnsi="宋体"/>
                <w:b/>
                <w:szCs w:val="21"/>
              </w:rPr>
              <w:t>技术、产品及服务</w:t>
            </w:r>
          </w:p>
        </w:tc>
      </w:tr>
      <w:tr w:rsidR="00D85ECE" w:rsidRPr="00884A80" w:rsidTr="00A6056C">
        <w:trPr>
          <w:trHeight w:val="1558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364649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</w:t>
            </w:r>
            <w:r w:rsidR="00364649">
              <w:rPr>
                <w:rFonts w:ascii="等线" w:eastAsia="等线" w:hAnsi="宋体"/>
                <w:i/>
                <w:szCs w:val="21"/>
              </w:rPr>
              <w:t>未来有较大发展潜力的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其他</w:t>
            </w:r>
            <w:r w:rsidR="00364649">
              <w:rPr>
                <w:rFonts w:ascii="等线" w:eastAsia="等线" w:hAnsi="宋体" w:hint="eastAsia"/>
                <w:i/>
                <w:szCs w:val="21"/>
              </w:rPr>
              <w:t>重要储备</w:t>
            </w:r>
            <w:r w:rsidRPr="00884A80">
              <w:rPr>
                <w:rFonts w:ascii="等线" w:eastAsia="等线" w:hAnsi="宋体"/>
                <w:i/>
                <w:szCs w:val="21"/>
              </w:rPr>
              <w:t>技术、产品及服务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）</w:t>
            </w:r>
          </w:p>
        </w:tc>
      </w:tr>
      <w:tr w:rsidR="00D85ECE" w:rsidRPr="00884A80" w:rsidTr="00062DBA">
        <w:trPr>
          <w:trHeight w:hRule="exact" w:val="612"/>
        </w:trPr>
        <w:tc>
          <w:tcPr>
            <w:tcW w:w="10241" w:type="dxa"/>
            <w:gridSpan w:val="16"/>
            <w:shd w:val="clear" w:color="auto" w:fill="D9D9D9"/>
            <w:vAlign w:val="center"/>
          </w:tcPr>
          <w:p w:rsidR="00D85ECE" w:rsidRPr="00884A80" w:rsidRDefault="00D85ECE" w:rsidP="00D85ECE">
            <w:pPr>
              <w:widowControl/>
              <w:ind w:right="-108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历史</w:t>
            </w:r>
            <w:r w:rsidRPr="00884A80">
              <w:rPr>
                <w:rFonts w:ascii="等线" w:eastAsia="等线" w:hAnsi="宋体"/>
                <w:b/>
                <w:szCs w:val="21"/>
              </w:rPr>
              <w:t>财务数据</w:t>
            </w:r>
          </w:p>
        </w:tc>
      </w:tr>
      <w:tr w:rsidR="00D85ECE" w:rsidRPr="00884A80" w:rsidTr="00062DBA">
        <w:trPr>
          <w:trHeight w:hRule="exact" w:val="510"/>
        </w:trPr>
        <w:tc>
          <w:tcPr>
            <w:tcW w:w="10241" w:type="dxa"/>
            <w:gridSpan w:val="16"/>
            <w:vAlign w:val="center"/>
          </w:tcPr>
          <w:p w:rsidR="00D85ECE" w:rsidRPr="00884A80" w:rsidRDefault="00D85ECE" w:rsidP="00D85ECE">
            <w:pPr>
              <w:widowControl/>
              <w:ind w:right="-108"/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</w:pP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注意：以下财务数据是企业整体财务数据   单位：万元人民币，小数点后</w:t>
            </w:r>
            <w:r w:rsidR="002A416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保留</w:t>
            </w:r>
            <w:r w:rsidRPr="00884A80"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科    目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431E96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2017年</w:t>
            </w: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431E96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2018年</w:t>
            </w: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201</w:t>
            </w:r>
            <w:r>
              <w:rPr>
                <w:rFonts w:ascii="等线" w:eastAsia="等线" w:hAnsi="宋体" w:hint="eastAsia"/>
                <w:b/>
                <w:szCs w:val="21"/>
              </w:rPr>
              <w:t>9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营业收入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营业成本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营业费用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管理费用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财务费用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投入研发费用总</w:t>
            </w:r>
            <w:r w:rsidRPr="00884A80">
              <w:rPr>
                <w:rFonts w:ascii="等线" w:eastAsia="等线" w:hAnsi="宋体"/>
                <w:szCs w:val="21"/>
              </w:rPr>
              <w:t>额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营业利润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shd w:val="clear" w:color="auto" w:fill="auto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利润总额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shd w:val="clear" w:color="auto" w:fill="auto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所得税</w:t>
            </w:r>
          </w:p>
        </w:tc>
        <w:tc>
          <w:tcPr>
            <w:tcW w:w="2537" w:type="dxa"/>
            <w:gridSpan w:val="5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shd w:val="clear" w:color="auto" w:fill="auto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净利润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资产总计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负债总计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431E96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431E96" w:rsidRPr="00884A80" w:rsidRDefault="00431E96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净资产（所有者权益</w:t>
            </w:r>
            <w:r w:rsidRPr="00884A80">
              <w:rPr>
                <w:rFonts w:ascii="等线" w:eastAsia="等线" w:hAnsi="宋体"/>
                <w:szCs w:val="21"/>
              </w:rPr>
              <w:t>）</w:t>
            </w:r>
          </w:p>
        </w:tc>
        <w:tc>
          <w:tcPr>
            <w:tcW w:w="2537" w:type="dxa"/>
            <w:gridSpan w:val="5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538" w:type="dxa"/>
            <w:gridSpan w:val="4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431E96" w:rsidRPr="00884A80" w:rsidRDefault="00431E96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D85ECE" w:rsidRPr="00884A80" w:rsidTr="00907062">
        <w:trPr>
          <w:trHeight w:hRule="exact" w:val="510"/>
        </w:trPr>
        <w:tc>
          <w:tcPr>
            <w:tcW w:w="10241" w:type="dxa"/>
            <w:gridSpan w:val="16"/>
            <w:shd w:val="clear" w:color="auto" w:fill="F2F2F2"/>
            <w:vAlign w:val="center"/>
          </w:tcPr>
          <w:p w:rsidR="00D85ECE" w:rsidRPr="00884A80" w:rsidRDefault="00D85ECE" w:rsidP="00D85ECE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cs="Arial" w:hint="eastAsia"/>
                <w:b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b/>
                <w:szCs w:val="21"/>
              </w:rPr>
              <w:t xml:space="preserve">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财务预测</w:t>
            </w:r>
            <w:r w:rsidR="002A4169">
              <w:rPr>
                <w:rFonts w:ascii="等线" w:eastAsia="等线" w:hAnsi="宋体" w:hint="eastAsia"/>
                <w:b/>
                <w:szCs w:val="21"/>
              </w:rPr>
              <w:t xml:space="preserve">   </w:t>
            </w:r>
            <w:r w:rsidR="002A4169"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单位：万元人民币，小数点后</w:t>
            </w:r>
            <w:r w:rsidR="002A4169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保留</w:t>
            </w:r>
            <w:r w:rsidR="002A4169" w:rsidRPr="00884A80">
              <w:rPr>
                <w:rFonts w:ascii="等线" w:eastAsia="等线" w:hAnsi="宋体" w:cs="宋体"/>
                <w:b/>
                <w:bCs/>
                <w:color w:val="000000"/>
                <w:kern w:val="0"/>
                <w:sz w:val="18"/>
              </w:rPr>
              <w:t>两</w:t>
            </w:r>
            <w:r w:rsidR="002A4169" w:rsidRPr="00884A80">
              <w:rPr>
                <w:rFonts w:ascii="等线" w:eastAsia="等线" w:hAnsi="宋体" w:cs="宋体" w:hint="eastAsia"/>
                <w:b/>
                <w:bCs/>
                <w:color w:val="000000"/>
                <w:kern w:val="0"/>
                <w:sz w:val="18"/>
              </w:rPr>
              <w:t>位</w:t>
            </w:r>
          </w:p>
        </w:tc>
      </w:tr>
      <w:tr w:rsidR="00D85ECE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D85ECE" w:rsidRPr="00884A80" w:rsidRDefault="00D85ECE" w:rsidP="00D85ECE">
            <w:pPr>
              <w:widowControl/>
              <w:jc w:val="left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 xml:space="preserve">科 </w:t>
            </w:r>
            <w:r w:rsidRPr="00884A80">
              <w:rPr>
                <w:rFonts w:ascii="等线" w:eastAsia="等线" w:hAnsi="宋体"/>
                <w:b/>
                <w:szCs w:val="21"/>
              </w:rPr>
              <w:t xml:space="preserve">   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目</w:t>
            </w:r>
          </w:p>
        </w:tc>
        <w:tc>
          <w:tcPr>
            <w:tcW w:w="2410" w:type="dxa"/>
            <w:gridSpan w:val="4"/>
            <w:vAlign w:val="center"/>
          </w:tcPr>
          <w:p w:rsidR="00D85ECE" w:rsidRPr="00884A80" w:rsidRDefault="00D85ECE" w:rsidP="00D85ECE">
            <w:pPr>
              <w:widowControl/>
              <w:jc w:val="center"/>
              <w:rPr>
                <w:rFonts w:ascii="等线" w:eastAsia="等线" w:hAnsi="宋体"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2020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665" w:type="dxa"/>
            <w:gridSpan w:val="5"/>
            <w:vAlign w:val="center"/>
          </w:tcPr>
          <w:p w:rsidR="00D85ECE" w:rsidRPr="00884A80" w:rsidRDefault="00D85ECE" w:rsidP="00D85ECE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>
              <w:rPr>
                <w:rFonts w:ascii="等线" w:eastAsia="等线" w:hAnsi="宋体" w:hint="eastAsia"/>
                <w:b/>
                <w:szCs w:val="21"/>
              </w:rPr>
              <w:t>2021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  <w:tc>
          <w:tcPr>
            <w:tcW w:w="2762" w:type="dxa"/>
            <w:gridSpan w:val="3"/>
            <w:vAlign w:val="center"/>
          </w:tcPr>
          <w:p w:rsidR="00D85ECE" w:rsidRPr="00884A80" w:rsidRDefault="00D85ECE" w:rsidP="00D85ECE">
            <w:pPr>
              <w:widowControl/>
              <w:jc w:val="center"/>
              <w:rPr>
                <w:rFonts w:ascii="等线" w:eastAsia="等线" w:hAnsi="宋体"/>
                <w:b/>
                <w:szCs w:val="21"/>
              </w:rPr>
            </w:pPr>
            <w:r w:rsidRPr="00884A80">
              <w:rPr>
                <w:rFonts w:ascii="等线" w:eastAsia="等线" w:hAnsi="宋体" w:hint="eastAsia"/>
                <w:b/>
                <w:szCs w:val="21"/>
              </w:rPr>
              <w:t>20</w:t>
            </w:r>
            <w:r w:rsidRPr="00884A80">
              <w:rPr>
                <w:rFonts w:ascii="等线" w:eastAsia="等线" w:hAnsi="宋体"/>
                <w:b/>
                <w:szCs w:val="21"/>
              </w:rPr>
              <w:t>2</w:t>
            </w:r>
            <w:r>
              <w:rPr>
                <w:rFonts w:ascii="等线" w:eastAsia="等线" w:hAnsi="宋体" w:hint="eastAsia"/>
                <w:b/>
                <w:szCs w:val="21"/>
              </w:rPr>
              <w:t>2</w:t>
            </w:r>
            <w:r w:rsidRPr="00884A80">
              <w:rPr>
                <w:rFonts w:ascii="等线" w:eastAsia="等线" w:hAnsi="宋体" w:hint="eastAsia"/>
                <w:b/>
                <w:szCs w:val="21"/>
              </w:rPr>
              <w:t>年</w:t>
            </w:r>
          </w:p>
        </w:tc>
      </w:tr>
      <w:tr w:rsidR="00D85ECE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D85ECE" w:rsidRPr="00884A80" w:rsidRDefault="00D85ECE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营业收入</w:t>
            </w:r>
          </w:p>
        </w:tc>
        <w:tc>
          <w:tcPr>
            <w:tcW w:w="2410" w:type="dxa"/>
            <w:gridSpan w:val="4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D85ECE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D85ECE" w:rsidRPr="00884A80" w:rsidRDefault="00D85ECE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营业成本</w:t>
            </w:r>
          </w:p>
        </w:tc>
        <w:tc>
          <w:tcPr>
            <w:tcW w:w="2410" w:type="dxa"/>
            <w:gridSpan w:val="4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D85ECE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D85ECE" w:rsidRPr="00884A80" w:rsidRDefault="00D85ECE" w:rsidP="00D85ECE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营业税金及附加</w:t>
            </w:r>
          </w:p>
        </w:tc>
        <w:tc>
          <w:tcPr>
            <w:tcW w:w="2410" w:type="dxa"/>
            <w:gridSpan w:val="4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D85ECE" w:rsidRPr="00884A80" w:rsidRDefault="00D85ECE" w:rsidP="00D85ECE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  <w:tr w:rsidR="002A4169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2A4169" w:rsidRPr="00054849" w:rsidRDefault="002A4169" w:rsidP="002A4169">
            <w:pPr>
              <w:widowControl/>
              <w:rPr>
                <w:rFonts w:ascii="等线" w:eastAsia="等线" w:hAnsi="宋体" w:cs="Arial"/>
                <w:szCs w:val="21"/>
              </w:rPr>
            </w:pPr>
            <w:r w:rsidRPr="00054849">
              <w:rPr>
                <w:rFonts w:ascii="等线" w:eastAsia="等线" w:hAnsi="宋体" w:cs="Arial" w:hint="eastAsia"/>
                <w:szCs w:val="21"/>
              </w:rPr>
              <w:t>业务利润</w:t>
            </w:r>
          </w:p>
        </w:tc>
        <w:tc>
          <w:tcPr>
            <w:tcW w:w="2410" w:type="dxa"/>
            <w:gridSpan w:val="4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2A4169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2A4169" w:rsidRPr="00054849" w:rsidRDefault="002A4169" w:rsidP="002A4169">
            <w:pPr>
              <w:widowControl/>
              <w:rPr>
                <w:rFonts w:ascii="等线" w:eastAsia="等线" w:hAnsi="宋体" w:cs="Arial"/>
                <w:szCs w:val="21"/>
              </w:rPr>
            </w:pPr>
            <w:r w:rsidRPr="00054849">
              <w:rPr>
                <w:rFonts w:ascii="等线" w:eastAsia="等线" w:hAnsi="宋体" w:cs="Arial" w:hint="eastAsia"/>
                <w:szCs w:val="21"/>
              </w:rPr>
              <w:t>业务利润率</w:t>
            </w:r>
          </w:p>
        </w:tc>
        <w:tc>
          <w:tcPr>
            <w:tcW w:w="2410" w:type="dxa"/>
            <w:gridSpan w:val="4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2A4169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宋体" w:eastAsia="宋体" w:hAnsi="宋体"/>
                <w:i/>
                <w:szCs w:val="21"/>
              </w:rPr>
            </w:pPr>
          </w:p>
        </w:tc>
      </w:tr>
      <w:tr w:rsidR="002A4169" w:rsidRPr="00884A80" w:rsidTr="00062DBA">
        <w:trPr>
          <w:trHeight w:hRule="exact" w:val="510"/>
        </w:trPr>
        <w:tc>
          <w:tcPr>
            <w:tcW w:w="2404" w:type="dxa"/>
            <w:gridSpan w:val="4"/>
            <w:vAlign w:val="center"/>
          </w:tcPr>
          <w:p w:rsidR="002A4169" w:rsidRPr="00884A80" w:rsidRDefault="002A4169" w:rsidP="002A4169">
            <w:pPr>
              <w:widowControl/>
              <w:jc w:val="left"/>
              <w:rPr>
                <w:rFonts w:ascii="等线" w:eastAsia="等线" w:hAnsi="宋体"/>
                <w:szCs w:val="21"/>
              </w:rPr>
            </w:pPr>
            <w:r w:rsidRPr="00884A80">
              <w:rPr>
                <w:rFonts w:ascii="等线" w:eastAsia="等线" w:hAnsi="宋体" w:hint="eastAsia"/>
                <w:szCs w:val="21"/>
              </w:rPr>
              <w:t>净利润</w:t>
            </w:r>
          </w:p>
        </w:tc>
        <w:tc>
          <w:tcPr>
            <w:tcW w:w="2410" w:type="dxa"/>
            <w:gridSpan w:val="4"/>
            <w:vAlign w:val="center"/>
          </w:tcPr>
          <w:p w:rsidR="002A4169" w:rsidRPr="00884A80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665" w:type="dxa"/>
            <w:gridSpan w:val="5"/>
            <w:vAlign w:val="center"/>
          </w:tcPr>
          <w:p w:rsidR="002A4169" w:rsidRPr="00884A80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2A4169" w:rsidRPr="00884A80" w:rsidRDefault="002A4169" w:rsidP="002A4169">
            <w:pPr>
              <w:adjustRightInd w:val="0"/>
              <w:snapToGrid w:val="0"/>
              <w:spacing w:after="120" w:line="300" w:lineRule="auto"/>
              <w:jc w:val="left"/>
              <w:rPr>
                <w:rFonts w:ascii="等线" w:eastAsia="等线" w:hAnsi="宋体"/>
                <w:i/>
                <w:szCs w:val="21"/>
              </w:rPr>
            </w:pPr>
          </w:p>
        </w:tc>
      </w:tr>
    </w:tbl>
    <w:p w:rsidR="009504BB" w:rsidRDefault="009504BB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</w:p>
    <w:p w:rsidR="00062DBA" w:rsidRDefault="00062DBA">
      <w:pPr>
        <w:widowControl/>
        <w:jc w:val="left"/>
        <w:rPr>
          <w:rFonts w:ascii="等线" w:eastAsia="等线" w:hAnsi="宋体"/>
          <w:b/>
          <w:sz w:val="28"/>
          <w:szCs w:val="24"/>
        </w:rPr>
      </w:pPr>
      <w:r>
        <w:rPr>
          <w:rFonts w:ascii="等线" w:eastAsia="等线" w:hAnsi="宋体"/>
          <w:b/>
          <w:sz w:val="28"/>
          <w:szCs w:val="24"/>
        </w:rPr>
        <w:br w:type="page"/>
      </w:r>
    </w:p>
    <w:p w:rsidR="00610BE2" w:rsidRPr="00884A80" w:rsidRDefault="00610BE2" w:rsidP="00AD2029">
      <w:pPr>
        <w:adjustRightInd w:val="0"/>
        <w:snapToGrid w:val="0"/>
        <w:spacing w:after="120" w:line="300" w:lineRule="auto"/>
        <w:rPr>
          <w:rFonts w:ascii="等线" w:eastAsia="等线" w:hAnsi="宋体"/>
          <w:b/>
          <w:sz w:val="28"/>
          <w:szCs w:val="24"/>
        </w:rPr>
      </w:pPr>
      <w:r w:rsidRPr="00884A80">
        <w:rPr>
          <w:rFonts w:ascii="等线" w:eastAsia="等线" w:hAnsi="宋体" w:hint="eastAsia"/>
          <w:b/>
          <w:sz w:val="28"/>
          <w:szCs w:val="24"/>
        </w:rPr>
        <w:lastRenderedPageBreak/>
        <w:t>四、</w:t>
      </w:r>
      <w:r w:rsidR="0035064E" w:rsidRPr="00884A80">
        <w:rPr>
          <w:rFonts w:ascii="等线" w:eastAsia="等线" w:hAnsi="宋体" w:hint="eastAsia"/>
          <w:b/>
          <w:sz w:val="28"/>
          <w:szCs w:val="24"/>
        </w:rPr>
        <w:t>创业服务</w:t>
      </w:r>
      <w:r w:rsidR="00777745" w:rsidRPr="00884A80">
        <w:rPr>
          <w:rFonts w:ascii="等线" w:eastAsia="等线" w:hAnsi="宋体" w:hint="eastAsia"/>
          <w:b/>
          <w:sz w:val="28"/>
          <w:szCs w:val="24"/>
        </w:rPr>
        <w:t>需求</w:t>
      </w:r>
    </w:p>
    <w:tbl>
      <w:tblPr>
        <w:tblpPr w:leftFromText="180" w:rightFromText="180" w:vertAnchor="text" w:horzAnchor="margin" w:tblpXSpec="center" w:tblpY="92"/>
        <w:tblOverlap w:val="never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6" w:space="0" w:color="7F7F7F"/>
          <w:insideV w:val="single" w:sz="6" w:space="0" w:color="7F7F7F"/>
        </w:tblBorders>
        <w:tblLayout w:type="fixed"/>
        <w:tblLook w:val="0000"/>
      </w:tblPr>
      <w:tblGrid>
        <w:gridCol w:w="1559"/>
        <w:gridCol w:w="109"/>
        <w:gridCol w:w="141"/>
        <w:gridCol w:w="284"/>
        <w:gridCol w:w="37"/>
        <w:gridCol w:w="2977"/>
        <w:gridCol w:w="5066"/>
      </w:tblGrid>
      <w:tr w:rsidR="00777745" w:rsidRPr="00884A80" w:rsidTr="00926949">
        <w:trPr>
          <w:trHeight w:val="664"/>
        </w:trPr>
        <w:tc>
          <w:tcPr>
            <w:tcW w:w="1668" w:type="dxa"/>
            <w:gridSpan w:val="2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color w:val="FF0000"/>
                <w:szCs w:val="21"/>
              </w:rPr>
              <w:t>*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参赛目的</w:t>
            </w:r>
          </w:p>
        </w:tc>
        <w:tc>
          <w:tcPr>
            <w:tcW w:w="8505" w:type="dxa"/>
            <w:gridSpan w:val="5"/>
            <w:tcBorders>
              <w:top w:val="single" w:sz="18" w:space="0" w:color="7F7F7F"/>
              <w:bottom w:val="single" w:sz="6" w:space="0" w:color="7F7F7F"/>
            </w:tcBorders>
            <w:shd w:val="clear" w:color="auto" w:fill="FFFFFF"/>
            <w:vAlign w:val="center"/>
          </w:tcPr>
          <w:p w:rsidR="003C76D2" w:rsidRPr="00884A80" w:rsidRDefault="003C76D2" w:rsidP="003C76D2">
            <w:pPr>
              <w:pStyle w:val="a4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ascii="等线" w:eastAsia="等线" w:hAnsi="宋体" w:cs="Arial"/>
                <w:kern w:val="2"/>
                <w:sz w:val="21"/>
                <w:szCs w:val="21"/>
              </w:rPr>
            </w:pP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◎寻求股权融资      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◎寻求债权融资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    ◎获取大赛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荣誉</w:t>
            </w:r>
            <w:r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  </w:t>
            </w:r>
            <w:r w:rsidRPr="00B42D7D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>◎宣传展示</w:t>
            </w:r>
            <w:r w:rsidRPr="00884A80">
              <w:rPr>
                <w:rFonts w:ascii="等线" w:eastAsia="等线" w:hAnsi="宋体" w:cs="Arial" w:hint="eastAsia"/>
                <w:kern w:val="2"/>
                <w:sz w:val="21"/>
                <w:szCs w:val="21"/>
              </w:rPr>
              <w:t xml:space="preserve"> </w:t>
            </w:r>
          </w:p>
          <w:p w:rsidR="00777745" w:rsidRPr="00884A80" w:rsidRDefault="003C76D2" w:rsidP="003C76D2">
            <w:pPr>
              <w:rPr>
                <w:rFonts w:ascii="等线" w:eastAsia="等线" w:hAnsi="宋体" w:cs="Arial"/>
                <w:color w:val="000000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◎寻求学习交流</w:t>
            </w:r>
            <w:r>
              <w:rPr>
                <w:rFonts w:ascii="等线" w:eastAsia="等线" w:hAnsi="宋体" w:cs="Arial" w:hint="eastAsia"/>
                <w:szCs w:val="21"/>
              </w:rPr>
              <w:t xml:space="preserve">  </w:t>
            </w:r>
            <w:r w:rsidRPr="00884A80">
              <w:rPr>
                <w:rFonts w:ascii="等线" w:eastAsia="等线" w:hAnsi="宋体" w:cs="Arial" w:hint="eastAsia"/>
                <w:szCs w:val="21"/>
              </w:rPr>
              <w:t xml:space="preserve">    </w:t>
            </w:r>
            <w:r>
              <w:rPr>
                <w:rFonts w:ascii="等线" w:eastAsia="等线" w:hAnsi="宋体" w:cs="Arial" w:hint="eastAsia"/>
                <w:szCs w:val="21"/>
              </w:rPr>
              <w:t>◎寻求政府</w:t>
            </w:r>
            <w:r w:rsidRPr="00884A80">
              <w:rPr>
                <w:rFonts w:ascii="等线" w:eastAsia="等线" w:hAnsi="宋体" w:cs="Arial" w:hint="eastAsia"/>
                <w:szCs w:val="21"/>
              </w:rPr>
              <w:t>政策支持  ◎</w:t>
            </w:r>
            <w:r>
              <w:rPr>
                <w:rFonts w:ascii="等线" w:eastAsia="等线" w:hAnsi="宋体" w:cs="Arial" w:hint="eastAsia"/>
                <w:szCs w:val="21"/>
              </w:rPr>
              <w:t xml:space="preserve">寻求落户载体   </w:t>
            </w:r>
            <w:r w:rsidRPr="00B42D7D">
              <w:rPr>
                <w:rFonts w:ascii="等线" w:eastAsia="等线" w:hAnsi="宋体" w:cs="Arial" w:hint="eastAsia"/>
                <w:szCs w:val="21"/>
              </w:rPr>
              <w:t>◎其他_______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7F7F7F"/>
            </w:tcBorders>
            <w:shd w:val="clear" w:color="auto" w:fill="D9D9D9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股权融资</w:t>
            </w:r>
            <w:r w:rsidR="00C257DB" w:rsidRPr="00884A80">
              <w:rPr>
                <w:rFonts w:ascii="等线" w:eastAsia="等线" w:hAnsi="宋体" w:cs="Arial" w:hint="eastAsia"/>
                <w:szCs w:val="21"/>
              </w:rPr>
              <w:t>需求</w:t>
            </w:r>
            <w:r w:rsidRPr="00884A80">
              <w:rPr>
                <w:rFonts w:ascii="等线" w:eastAsia="等线" w:hAnsi="宋体" w:cs="Arial" w:hint="eastAsia"/>
                <w:szCs w:val="21"/>
              </w:rPr>
              <w:t>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036C6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拟</w:t>
            </w:r>
            <w:r w:rsidR="00777745"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拟出让</w:t>
            </w:r>
            <w:r w:rsidRPr="00884A80">
              <w:rPr>
                <w:rFonts w:ascii="等线" w:eastAsia="等线" w:hAnsi="宋体" w:cs="Arial"/>
                <w:szCs w:val="21"/>
              </w:rPr>
              <w:t>股权比例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18" w:space="0" w:color="7F7F7F"/>
            </w:tcBorders>
            <w:shd w:val="clear" w:color="auto" w:fill="FFFFFF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777745" w:rsidRPr="00884A80" w:rsidTr="006E2B4F">
        <w:trPr>
          <w:trHeight w:hRule="exact" w:val="842"/>
        </w:trPr>
        <w:tc>
          <w:tcPr>
            <w:tcW w:w="1559" w:type="dxa"/>
            <w:tcBorders>
              <w:top w:val="single" w:sz="6" w:space="0" w:color="808080"/>
              <w:bottom w:val="single" w:sz="6" w:space="0" w:color="808080"/>
              <w:right w:val="single" w:sz="6" w:space="0" w:color="7F7F7F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614" w:type="dxa"/>
            <w:gridSpan w:val="6"/>
            <w:tcBorders>
              <w:top w:val="single" w:sz="6" w:space="0" w:color="808080"/>
              <w:left w:val="single" w:sz="6" w:space="0" w:color="7F7F7F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（资金使用方向细目。包括固定资产投入、在建工程、研发投入、管理费等，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债权融资</w:t>
            </w:r>
            <w:r w:rsidR="007206D4" w:rsidRPr="00884A80">
              <w:rPr>
                <w:rFonts w:ascii="等线" w:eastAsia="等线" w:hAnsi="宋体" w:cs="Arial" w:hint="eastAsia"/>
                <w:szCs w:val="21"/>
              </w:rPr>
              <w:t>需求</w:t>
            </w:r>
            <w:r w:rsidRPr="00884A80">
              <w:rPr>
                <w:rFonts w:ascii="等线" w:eastAsia="等线" w:hAnsi="宋体" w:cs="Arial" w:hint="eastAsia"/>
                <w:szCs w:val="21"/>
              </w:rPr>
              <w:t>（□有</w:t>
            </w:r>
            <w:r w:rsidRPr="00884A80">
              <w:rPr>
                <w:rFonts w:ascii="等线" w:eastAsia="等线" w:hAnsi="宋体" w:cs="Arial"/>
                <w:szCs w:val="21"/>
              </w:rPr>
              <w:t>/</w:t>
            </w:r>
            <w:r w:rsidRPr="00884A80">
              <w:rPr>
                <w:rFonts w:ascii="等线" w:eastAsia="等线" w:hAnsi="宋体" w:cs="Arial" w:hint="eastAsia"/>
                <w:szCs w:val="21"/>
              </w:rPr>
              <w:t>□无</w:t>
            </w:r>
            <w:r w:rsidRPr="00884A80">
              <w:rPr>
                <w:rFonts w:ascii="等线" w:eastAsia="等线" w:hAnsi="宋体" w:cs="Arial"/>
                <w:szCs w:val="21"/>
              </w:rPr>
              <w:t>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036C6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>
              <w:rPr>
                <w:rFonts w:ascii="等线" w:eastAsia="等线" w:hAnsi="宋体" w:cs="Arial" w:hint="eastAsia"/>
                <w:szCs w:val="21"/>
              </w:rPr>
              <w:t>拟</w:t>
            </w:r>
            <w:r w:rsidR="00777745" w:rsidRPr="00884A80">
              <w:rPr>
                <w:rFonts w:ascii="等线" w:eastAsia="等线" w:hAnsi="宋体" w:cs="Arial" w:hint="eastAsia"/>
                <w:szCs w:val="21"/>
              </w:rPr>
              <w:t>融资金额（万元￥）</w:t>
            </w: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可以接受的最高年利率%</w:t>
            </w: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融资时间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2130" w:type="dxa"/>
            <w:gridSpan w:val="5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50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vAlign w:val="center"/>
          </w:tcPr>
          <w:p w:rsidR="00777745" w:rsidRPr="00884A80" w:rsidRDefault="00777745" w:rsidP="00777745">
            <w:pPr>
              <w:jc w:val="center"/>
              <w:rPr>
                <w:rFonts w:ascii="等线" w:eastAsia="等线" w:hAnsi="宋体" w:cs="Arial"/>
                <w:szCs w:val="21"/>
              </w:rPr>
            </w:pPr>
          </w:p>
        </w:tc>
      </w:tr>
      <w:tr w:rsidR="00C257DB" w:rsidRPr="00884A80" w:rsidTr="00C257DB">
        <w:trPr>
          <w:trHeight w:hRule="exact" w:val="915"/>
        </w:trPr>
        <w:tc>
          <w:tcPr>
            <w:tcW w:w="1809" w:type="dxa"/>
            <w:gridSpan w:val="3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C257DB" w:rsidRPr="00884A80" w:rsidRDefault="00C257DB" w:rsidP="00777745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cs="Arial" w:hint="eastAsia"/>
                <w:szCs w:val="21"/>
              </w:rPr>
              <w:t>资金使用</w:t>
            </w:r>
            <w:r w:rsidRPr="00884A80">
              <w:rPr>
                <w:rFonts w:ascii="等线" w:eastAsia="等线" w:hAnsi="宋体" w:cs="Arial"/>
                <w:szCs w:val="21"/>
              </w:rPr>
              <w:t>计划</w:t>
            </w:r>
          </w:p>
        </w:tc>
        <w:tc>
          <w:tcPr>
            <w:tcW w:w="8364" w:type="dxa"/>
            <w:gridSpan w:val="4"/>
            <w:tcBorders>
              <w:top w:val="single" w:sz="6" w:space="0" w:color="808080"/>
              <w:bottom w:val="single" w:sz="4" w:space="0" w:color="A6A6A6"/>
            </w:tcBorders>
            <w:vAlign w:val="center"/>
          </w:tcPr>
          <w:p w:rsidR="00C257DB" w:rsidRPr="00884A80" w:rsidRDefault="00C257DB" w:rsidP="00777745">
            <w:pPr>
              <w:jc w:val="left"/>
              <w:rPr>
                <w:rFonts w:ascii="等线" w:eastAsia="等线" w:hAnsi="宋体"/>
                <w:i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szCs w:val="21"/>
              </w:rPr>
              <w:t>（资金使用方向细目。包括固定资产投入、在建工程、研发投入、管理费等,</w:t>
            </w:r>
            <w:r w:rsidRPr="00884A80">
              <w:rPr>
                <w:rFonts w:ascii="等线" w:eastAsia="等线" w:hAnsi="宋体"/>
                <w:i/>
                <w:szCs w:val="21"/>
              </w:rPr>
              <w:t>希望投资机构提供哪些增值服务</w:t>
            </w:r>
            <w:r w:rsidRPr="00884A80">
              <w:rPr>
                <w:rFonts w:ascii="等线" w:eastAsia="等线" w:hAnsi="宋体" w:hint="eastAsia"/>
                <w:i/>
                <w:szCs w:val="21"/>
              </w:rPr>
              <w:t>？）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559" w:type="dxa"/>
            <w:vMerge w:val="restart"/>
            <w:shd w:val="clear" w:color="auto" w:fill="auto"/>
            <w:vAlign w:val="center"/>
          </w:tcPr>
          <w:p w:rsidR="00777745" w:rsidRPr="00837446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37446">
              <w:rPr>
                <w:rFonts w:ascii="等线" w:eastAsia="等线" w:hAnsi="宋体" w:cs="Arial" w:hint="eastAsia"/>
                <w:szCs w:val="21"/>
              </w:rPr>
              <w:t>□并购需求</w:t>
            </w:r>
          </w:p>
        </w:tc>
        <w:tc>
          <w:tcPr>
            <w:tcW w:w="8614" w:type="dxa"/>
            <w:gridSpan w:val="6"/>
            <w:vAlign w:val="center"/>
          </w:tcPr>
          <w:p w:rsidR="00777745" w:rsidRPr="00837446" w:rsidRDefault="00777745" w:rsidP="00DC6311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37446">
              <w:rPr>
                <w:rFonts w:ascii="等线" w:eastAsia="等线" w:hAnsi="宋体" w:cs="Arial" w:hint="eastAsia"/>
                <w:szCs w:val="21"/>
              </w:rPr>
              <w:t>□愿意被上市公司</w:t>
            </w:r>
            <w:r w:rsidR="00DC6311" w:rsidRPr="00837446">
              <w:rPr>
                <w:rFonts w:ascii="等线" w:eastAsia="等线" w:hAnsi="宋体" w:cs="Arial" w:hint="eastAsia"/>
                <w:szCs w:val="21"/>
              </w:rPr>
              <w:t>等</w:t>
            </w:r>
            <w:r w:rsidR="00C257DB" w:rsidRPr="00837446">
              <w:rPr>
                <w:rFonts w:ascii="等线" w:eastAsia="等线" w:hAnsi="宋体" w:cs="Arial"/>
                <w:szCs w:val="21"/>
              </w:rPr>
              <w:t>其他企业</w:t>
            </w:r>
            <w:r w:rsidRPr="00837446">
              <w:rPr>
                <w:rFonts w:ascii="等线" w:eastAsia="等线" w:hAnsi="宋体" w:cs="Arial" w:hint="eastAsia"/>
                <w:szCs w:val="21"/>
              </w:rPr>
              <w:t>并购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559" w:type="dxa"/>
            <w:vMerge/>
            <w:shd w:val="clear" w:color="auto" w:fill="auto"/>
            <w:vAlign w:val="center"/>
          </w:tcPr>
          <w:p w:rsidR="00777745" w:rsidRPr="00837446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</w:p>
        </w:tc>
        <w:tc>
          <w:tcPr>
            <w:tcW w:w="8614" w:type="dxa"/>
            <w:gridSpan w:val="6"/>
            <w:vAlign w:val="center"/>
          </w:tcPr>
          <w:p w:rsidR="00777745" w:rsidRPr="00837446" w:rsidRDefault="00777745" w:rsidP="00777745">
            <w:pPr>
              <w:jc w:val="left"/>
              <w:rPr>
                <w:rFonts w:ascii="等线" w:eastAsia="等线" w:hAnsi="宋体" w:cs="Arial"/>
                <w:szCs w:val="21"/>
              </w:rPr>
            </w:pPr>
            <w:r w:rsidRPr="00837446">
              <w:rPr>
                <w:rFonts w:ascii="等线" w:eastAsia="等线" w:hAnsi="宋体" w:cs="Arial" w:hint="eastAsia"/>
                <w:szCs w:val="21"/>
              </w:rPr>
              <w:t>□愿意并购其他相关企业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7036C6">
              <w:rPr>
                <w:rFonts w:ascii="等线" w:eastAsia="等线" w:hAnsi="宋体" w:hint="eastAsia"/>
                <w:szCs w:val="21"/>
              </w:rPr>
              <w:t>□</w:t>
            </w:r>
            <w:r w:rsidR="002200D6" w:rsidRPr="007036C6">
              <w:rPr>
                <w:rFonts w:ascii="等线" w:eastAsia="等线" w:hAnsi="宋体" w:hint="eastAsia"/>
                <w:szCs w:val="21"/>
              </w:rPr>
              <w:t>可考虑入驻苏州工业园区</w:t>
            </w:r>
          </w:p>
        </w:tc>
      </w:tr>
      <w:tr w:rsidR="00777745" w:rsidRPr="00884A80" w:rsidTr="006E2B4F">
        <w:trPr>
          <w:trHeight w:hRule="exact" w:val="454"/>
        </w:trPr>
        <w:tc>
          <w:tcPr>
            <w:tcW w:w="10173" w:type="dxa"/>
            <w:gridSpan w:val="7"/>
            <w:vAlign w:val="center"/>
          </w:tcPr>
          <w:p w:rsidR="00777745" w:rsidRPr="00884A80" w:rsidRDefault="00777745" w:rsidP="00777745">
            <w:pPr>
              <w:jc w:val="left"/>
              <w:rPr>
                <w:rFonts w:ascii="等线" w:eastAsia="等线" w:hAnsi="宋体"/>
                <w:color w:val="000000"/>
                <w:szCs w:val="21"/>
              </w:rPr>
            </w:pPr>
            <w:r w:rsidRPr="007036C6">
              <w:rPr>
                <w:rFonts w:ascii="等线" w:eastAsia="等线" w:hAnsi="宋体" w:hint="eastAsia"/>
                <w:szCs w:val="21"/>
              </w:rPr>
              <w:t>□</w:t>
            </w:r>
            <w:r w:rsidR="002200D6" w:rsidRPr="007036C6">
              <w:rPr>
                <w:rFonts w:ascii="等线" w:eastAsia="等线" w:hAnsi="宋体" w:hint="eastAsia"/>
                <w:szCs w:val="21"/>
              </w:rPr>
              <w:t>可考虑入驻苏州</w:t>
            </w:r>
            <w:proofErr w:type="gramStart"/>
            <w:r w:rsidR="002200D6" w:rsidRPr="007036C6">
              <w:rPr>
                <w:rFonts w:ascii="等线" w:eastAsia="等线" w:hAnsi="宋体" w:hint="eastAsia"/>
                <w:szCs w:val="21"/>
              </w:rPr>
              <w:t>纳米城</w:t>
            </w:r>
            <w:proofErr w:type="gramEnd"/>
          </w:p>
        </w:tc>
      </w:tr>
      <w:tr w:rsidR="00777745" w:rsidRPr="00884A80" w:rsidTr="006E2B4F">
        <w:trPr>
          <w:trHeight w:hRule="exact" w:val="454"/>
        </w:trPr>
        <w:tc>
          <w:tcPr>
            <w:tcW w:w="2093" w:type="dxa"/>
            <w:gridSpan w:val="4"/>
            <w:vAlign w:val="center"/>
          </w:tcPr>
          <w:p w:rsidR="00777745" w:rsidRPr="00884A80" w:rsidRDefault="00777745" w:rsidP="00777745">
            <w:pPr>
              <w:rPr>
                <w:rFonts w:ascii="等线" w:eastAsia="等线" w:hAnsi="宋体"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color w:val="000000"/>
                <w:szCs w:val="21"/>
              </w:rPr>
              <w:t>□其他服务需求</w:t>
            </w:r>
          </w:p>
        </w:tc>
        <w:tc>
          <w:tcPr>
            <w:tcW w:w="8080" w:type="dxa"/>
            <w:gridSpan w:val="3"/>
            <w:vAlign w:val="center"/>
          </w:tcPr>
          <w:p w:rsidR="00777745" w:rsidRPr="00884A80" w:rsidRDefault="00777745" w:rsidP="00777745">
            <w:pPr>
              <w:rPr>
                <w:rFonts w:ascii="等线" w:eastAsia="等线" w:hAnsi="宋体"/>
                <w:i/>
                <w:color w:val="000000"/>
                <w:szCs w:val="21"/>
              </w:rPr>
            </w:pP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（自行</w:t>
            </w:r>
            <w:r w:rsidRPr="00884A80">
              <w:rPr>
                <w:rFonts w:ascii="等线" w:eastAsia="等线" w:hAnsi="宋体"/>
                <w:i/>
                <w:color w:val="000000"/>
                <w:szCs w:val="21"/>
              </w:rPr>
              <w:t>填写</w:t>
            </w:r>
            <w:r w:rsidRPr="00884A80">
              <w:rPr>
                <w:rFonts w:ascii="等线" w:eastAsia="等线" w:hAnsi="宋体" w:hint="eastAsia"/>
                <w:i/>
                <w:color w:val="000000"/>
                <w:szCs w:val="21"/>
              </w:rPr>
              <w:t>）</w:t>
            </w:r>
          </w:p>
        </w:tc>
      </w:tr>
    </w:tbl>
    <w:p w:rsidR="00F44964" w:rsidRPr="002B2548" w:rsidRDefault="00855BCE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 w:hint="eastAsia"/>
          <w:szCs w:val="21"/>
        </w:rPr>
        <w:t xml:space="preserve">  </w:t>
      </w:r>
    </w:p>
    <w:p w:rsidR="00F44964" w:rsidRDefault="00F44964" w:rsidP="00F44964">
      <w:pPr>
        <w:spacing w:line="320" w:lineRule="exact"/>
        <w:rPr>
          <w:rFonts w:ascii="等线" w:eastAsia="等线" w:hAnsi="宋体"/>
          <w:szCs w:val="21"/>
        </w:rPr>
      </w:pPr>
      <w:r w:rsidRPr="000D2CE1">
        <w:rPr>
          <w:rFonts w:ascii="等线" w:eastAsia="等线" w:hAnsi="宋体" w:hint="eastAsia"/>
          <w:szCs w:val="21"/>
        </w:rPr>
        <w:t>附件一：产品照片（</w:t>
      </w:r>
      <w:r w:rsidR="00DF2331">
        <w:rPr>
          <w:rFonts w:ascii="等线" w:eastAsia="等线" w:hAnsi="宋体" w:hint="eastAsia"/>
          <w:szCs w:val="21"/>
        </w:rPr>
        <w:t>2</w:t>
      </w:r>
      <w:r>
        <w:rPr>
          <w:rFonts w:ascii="等线" w:eastAsia="等线" w:hAnsi="宋体" w:hint="eastAsia"/>
          <w:szCs w:val="21"/>
        </w:rPr>
        <w:t>00万</w:t>
      </w:r>
      <w:r w:rsidRPr="000D2CE1">
        <w:rPr>
          <w:rFonts w:ascii="等线" w:eastAsia="等线" w:hAnsi="宋体" w:hint="eastAsia"/>
          <w:szCs w:val="21"/>
        </w:rPr>
        <w:t>及其以上</w:t>
      </w:r>
      <w:r>
        <w:rPr>
          <w:rFonts w:ascii="等线" w:eastAsia="等线" w:hAnsi="宋体" w:hint="eastAsia"/>
          <w:szCs w:val="21"/>
        </w:rPr>
        <w:t>像素</w:t>
      </w:r>
      <w:r w:rsidRPr="000D2CE1">
        <w:rPr>
          <w:rFonts w:ascii="等线" w:eastAsia="等线" w:hAnsi="宋体" w:hint="eastAsia"/>
          <w:szCs w:val="21"/>
        </w:rPr>
        <w:t>）</w:t>
      </w:r>
    </w:p>
    <w:p w:rsidR="00F44964" w:rsidRDefault="00F44964" w:rsidP="00F44964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 w:hint="eastAsia"/>
          <w:szCs w:val="21"/>
        </w:rPr>
        <w:t>附件二：企业营业执照</w:t>
      </w:r>
    </w:p>
    <w:p w:rsidR="00F44964" w:rsidRPr="000D2CE1" w:rsidRDefault="00F44964" w:rsidP="00F44964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 w:hint="eastAsia"/>
          <w:szCs w:val="21"/>
        </w:rPr>
        <w:t>附件三：公司办公室照片（含员工）</w:t>
      </w:r>
    </w:p>
    <w:p w:rsidR="00F44964" w:rsidRDefault="00DF2331">
      <w:pPr>
        <w:spacing w:line="320" w:lineRule="exact"/>
        <w:rPr>
          <w:rFonts w:ascii="等线" w:eastAsia="等线" w:hAnsi="宋体"/>
          <w:szCs w:val="21"/>
        </w:rPr>
      </w:pPr>
      <w:r w:rsidRPr="00DF2331">
        <w:rPr>
          <w:rFonts w:ascii="等线" w:eastAsia="等线" w:hAnsi="宋体"/>
          <w:szCs w:val="21"/>
        </w:rPr>
        <w:t>附件三</w:t>
      </w:r>
      <w:r w:rsidRPr="00DF2331">
        <w:rPr>
          <w:rFonts w:ascii="等线" w:eastAsia="等线" w:hAnsi="宋体" w:hint="eastAsia"/>
          <w:szCs w:val="21"/>
        </w:rPr>
        <w:t>：专利证书图片</w:t>
      </w:r>
    </w:p>
    <w:p w:rsidR="00440CDF" w:rsidRPr="00DF2331" w:rsidRDefault="00440CDF" w:rsidP="00440CDF">
      <w:pPr>
        <w:spacing w:line="320" w:lineRule="exact"/>
        <w:rPr>
          <w:rFonts w:ascii="等线" w:eastAsia="等线" w:hAnsi="宋体"/>
          <w:szCs w:val="21"/>
        </w:rPr>
      </w:pPr>
      <w:r>
        <w:rPr>
          <w:rFonts w:ascii="等线" w:eastAsia="等线" w:hAnsi="宋体"/>
          <w:szCs w:val="21"/>
        </w:rPr>
        <w:t>附件四</w:t>
      </w:r>
      <w:r w:rsidRPr="00DF2331">
        <w:rPr>
          <w:rFonts w:ascii="等线" w:eastAsia="等线" w:hAnsi="宋体" w:hint="eastAsia"/>
          <w:szCs w:val="21"/>
        </w:rPr>
        <w:t>：</w:t>
      </w:r>
      <w:r>
        <w:rPr>
          <w:rFonts w:ascii="等线" w:eastAsia="等线" w:hAnsi="宋体" w:hint="eastAsia"/>
          <w:szCs w:val="21"/>
        </w:rPr>
        <w:t>其他认证、荣誉图片</w:t>
      </w:r>
    </w:p>
    <w:p w:rsidR="00440CDF" w:rsidRPr="00440CDF" w:rsidRDefault="00440CDF">
      <w:pPr>
        <w:spacing w:line="320" w:lineRule="exact"/>
        <w:rPr>
          <w:rFonts w:ascii="等线" w:eastAsia="等线" w:hAnsi="宋体"/>
          <w:szCs w:val="21"/>
        </w:rPr>
      </w:pPr>
    </w:p>
    <w:sectPr w:rsidR="00440CDF" w:rsidRPr="00440CDF" w:rsidSect="00130D82">
      <w:headerReference w:type="default" r:id="rId8"/>
      <w:footerReference w:type="default" r:id="rId9"/>
      <w:pgSz w:w="11906" w:h="16838"/>
      <w:pgMar w:top="709" w:right="720" w:bottom="709" w:left="720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287" w:rsidRDefault="00862287">
      <w:r>
        <w:separator/>
      </w:r>
    </w:p>
  </w:endnote>
  <w:endnote w:type="continuationSeparator" w:id="0">
    <w:p w:rsidR="00862287" w:rsidRDefault="00862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BA" w:rsidRPr="00EC06B7" w:rsidRDefault="00062DBA" w:rsidP="00EC06B7">
    <w:pPr>
      <w:pStyle w:val="a5"/>
    </w:pPr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287" w:rsidRDefault="00862287">
      <w:r>
        <w:separator/>
      </w:r>
    </w:p>
  </w:footnote>
  <w:footnote w:type="continuationSeparator" w:id="0">
    <w:p w:rsidR="00862287" w:rsidRDefault="00862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DBA" w:rsidRPr="00864DEF" w:rsidRDefault="00062DBA" w:rsidP="00864DEF">
    <w:pPr>
      <w:pStyle w:val="a4"/>
      <w:ind w:leftChars="100" w:left="210"/>
      <w:jc w:val="both"/>
      <w:rPr>
        <w:sz w:val="20"/>
        <w:szCs w:val="20"/>
      </w:rPr>
    </w:pPr>
    <w:r w:rsidRPr="00BD1F01">
      <w:rPr>
        <w:sz w:val="20"/>
        <w:szCs w:val="20"/>
      </w:rPr>
      <w:t>中国</w:t>
    </w:r>
    <w:r w:rsidRPr="00BD1F01">
      <w:rPr>
        <w:sz w:val="20"/>
        <w:szCs w:val="20"/>
      </w:rPr>
      <w:t>MEMS</w:t>
    </w:r>
    <w:r w:rsidRPr="00BD1F01">
      <w:rPr>
        <w:sz w:val="20"/>
        <w:szCs w:val="20"/>
      </w:rPr>
      <w:t>创业大赛</w:t>
    </w:r>
    <w:r w:rsidRPr="00BD1F01">
      <w:rPr>
        <w:rFonts w:hint="eastAsia"/>
        <w:sz w:val="20"/>
        <w:szCs w:val="20"/>
      </w:rPr>
      <w:t xml:space="preserve">                                                          </w:t>
    </w:r>
    <w:r w:rsidRPr="00BD1F01">
      <w:rPr>
        <w:sz w:val="20"/>
        <w:szCs w:val="20"/>
      </w:rPr>
      <w:t xml:space="preserve"> </w:t>
    </w:r>
    <w:r>
      <w:rPr>
        <w:rFonts w:hint="eastAsia"/>
        <w:sz w:val="20"/>
        <w:szCs w:val="20"/>
      </w:rPr>
      <w:t xml:space="preserve">              </w:t>
    </w:r>
    <w:r>
      <w:rPr>
        <w:rFonts w:hint="eastAsia"/>
        <w:sz w:val="20"/>
        <w:szCs w:val="20"/>
      </w:rPr>
      <w:t>投资</w:t>
    </w:r>
    <w:proofErr w:type="gramStart"/>
    <w:r>
      <w:rPr>
        <w:rFonts w:hint="eastAsia"/>
        <w:sz w:val="20"/>
        <w:szCs w:val="20"/>
      </w:rPr>
      <w:t>价值</w:t>
    </w:r>
    <w:r w:rsidRPr="00BD1F01">
      <w:rPr>
        <w:rFonts w:hint="eastAsia"/>
        <w:sz w:val="20"/>
        <w:szCs w:val="20"/>
      </w:rPr>
      <w:t>奖</w:t>
    </w:r>
    <w:proofErr w:type="gramEnd"/>
    <w:r>
      <w:rPr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suff w:val="nothing"/>
      <w:lvlText w:val="%1.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japaneseCounting"/>
      <w:pStyle w:val="CharChar1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F"/>
    <w:multiLevelType w:val="singleLevel"/>
    <w:tmpl w:val="0000000F"/>
    <w:lvl w:ilvl="0">
      <w:start w:val="1"/>
      <w:numFmt w:val="decimal"/>
      <w:suff w:val="nothing"/>
      <w:lvlText w:val="%1."/>
      <w:lvlJc w:val="left"/>
    </w:lvl>
  </w:abstractNum>
  <w:abstractNum w:abstractNumId="3">
    <w:nsid w:val="04E502AD"/>
    <w:multiLevelType w:val="hybridMultilevel"/>
    <w:tmpl w:val="58F063F4"/>
    <w:lvl w:ilvl="0" w:tplc="DF2AE0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9C67216"/>
    <w:multiLevelType w:val="hybridMultilevel"/>
    <w:tmpl w:val="B0206DDA"/>
    <w:lvl w:ilvl="0" w:tplc="F322F020">
      <w:numFmt w:val="bullet"/>
      <w:lvlText w:val=""/>
      <w:lvlJc w:val="left"/>
      <w:pPr>
        <w:ind w:left="360" w:hanging="360"/>
      </w:pPr>
      <w:rPr>
        <w:rFonts w:ascii="Wingdings" w:eastAsia="宋体" w:hAnsi="Wingdings" w:cs="Arial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4090"/>
    <w:rsid w:val="000010BA"/>
    <w:rsid w:val="00001988"/>
    <w:rsid w:val="0000266B"/>
    <w:rsid w:val="00002814"/>
    <w:rsid w:val="00003757"/>
    <w:rsid w:val="00003E7B"/>
    <w:rsid w:val="00004A05"/>
    <w:rsid w:val="00005BE5"/>
    <w:rsid w:val="00005ECA"/>
    <w:rsid w:val="00007179"/>
    <w:rsid w:val="0001065F"/>
    <w:rsid w:val="00010F0F"/>
    <w:rsid w:val="000116B8"/>
    <w:rsid w:val="00011BE1"/>
    <w:rsid w:val="00011CC8"/>
    <w:rsid w:val="0001398A"/>
    <w:rsid w:val="00013F8E"/>
    <w:rsid w:val="0001449A"/>
    <w:rsid w:val="00014FA6"/>
    <w:rsid w:val="000150B9"/>
    <w:rsid w:val="00015867"/>
    <w:rsid w:val="000202BB"/>
    <w:rsid w:val="0002231A"/>
    <w:rsid w:val="00022B09"/>
    <w:rsid w:val="00024551"/>
    <w:rsid w:val="00025B39"/>
    <w:rsid w:val="00026487"/>
    <w:rsid w:val="00026F3C"/>
    <w:rsid w:val="000273C6"/>
    <w:rsid w:val="000319F4"/>
    <w:rsid w:val="000334C5"/>
    <w:rsid w:val="00033EAC"/>
    <w:rsid w:val="00034048"/>
    <w:rsid w:val="00035440"/>
    <w:rsid w:val="00036011"/>
    <w:rsid w:val="00036E10"/>
    <w:rsid w:val="00040457"/>
    <w:rsid w:val="0004269F"/>
    <w:rsid w:val="0004403A"/>
    <w:rsid w:val="000448B5"/>
    <w:rsid w:val="00047570"/>
    <w:rsid w:val="00047C24"/>
    <w:rsid w:val="000541AF"/>
    <w:rsid w:val="00055595"/>
    <w:rsid w:val="000555B3"/>
    <w:rsid w:val="0005596C"/>
    <w:rsid w:val="00055E1C"/>
    <w:rsid w:val="00060340"/>
    <w:rsid w:val="000611ED"/>
    <w:rsid w:val="0006164C"/>
    <w:rsid w:val="00062324"/>
    <w:rsid w:val="00062DBA"/>
    <w:rsid w:val="00063354"/>
    <w:rsid w:val="00063988"/>
    <w:rsid w:val="00063F25"/>
    <w:rsid w:val="00064B99"/>
    <w:rsid w:val="00065A09"/>
    <w:rsid w:val="0006619C"/>
    <w:rsid w:val="000674EC"/>
    <w:rsid w:val="0007039C"/>
    <w:rsid w:val="00070E49"/>
    <w:rsid w:val="0007525B"/>
    <w:rsid w:val="0007609D"/>
    <w:rsid w:val="00076EDF"/>
    <w:rsid w:val="00076F35"/>
    <w:rsid w:val="000810A3"/>
    <w:rsid w:val="00082641"/>
    <w:rsid w:val="00083EA9"/>
    <w:rsid w:val="00084F2C"/>
    <w:rsid w:val="00086B0C"/>
    <w:rsid w:val="000873F6"/>
    <w:rsid w:val="00090BD9"/>
    <w:rsid w:val="00090F11"/>
    <w:rsid w:val="000914C0"/>
    <w:rsid w:val="00092031"/>
    <w:rsid w:val="00092125"/>
    <w:rsid w:val="00094273"/>
    <w:rsid w:val="000947ED"/>
    <w:rsid w:val="00095859"/>
    <w:rsid w:val="00097670"/>
    <w:rsid w:val="00097D61"/>
    <w:rsid w:val="000A0A20"/>
    <w:rsid w:val="000A0C21"/>
    <w:rsid w:val="000A0C51"/>
    <w:rsid w:val="000A110D"/>
    <w:rsid w:val="000A324D"/>
    <w:rsid w:val="000A3CC8"/>
    <w:rsid w:val="000A3E9F"/>
    <w:rsid w:val="000A4B68"/>
    <w:rsid w:val="000A609C"/>
    <w:rsid w:val="000B02C8"/>
    <w:rsid w:val="000B03FD"/>
    <w:rsid w:val="000B0D7E"/>
    <w:rsid w:val="000B24C7"/>
    <w:rsid w:val="000B33B9"/>
    <w:rsid w:val="000B388B"/>
    <w:rsid w:val="000B4251"/>
    <w:rsid w:val="000B46F4"/>
    <w:rsid w:val="000B646B"/>
    <w:rsid w:val="000B6D99"/>
    <w:rsid w:val="000B6F22"/>
    <w:rsid w:val="000C208B"/>
    <w:rsid w:val="000C2598"/>
    <w:rsid w:val="000C3B88"/>
    <w:rsid w:val="000C580C"/>
    <w:rsid w:val="000C67D9"/>
    <w:rsid w:val="000C78DD"/>
    <w:rsid w:val="000C7E5E"/>
    <w:rsid w:val="000C7FC6"/>
    <w:rsid w:val="000D0EC6"/>
    <w:rsid w:val="000D1E37"/>
    <w:rsid w:val="000D290A"/>
    <w:rsid w:val="000D346A"/>
    <w:rsid w:val="000D3952"/>
    <w:rsid w:val="000D5593"/>
    <w:rsid w:val="000D698D"/>
    <w:rsid w:val="000E03C7"/>
    <w:rsid w:val="000E0506"/>
    <w:rsid w:val="000E24B7"/>
    <w:rsid w:val="000E2A1A"/>
    <w:rsid w:val="000E3308"/>
    <w:rsid w:val="000E3AB8"/>
    <w:rsid w:val="000E4129"/>
    <w:rsid w:val="000E4E74"/>
    <w:rsid w:val="000E65DF"/>
    <w:rsid w:val="000F280A"/>
    <w:rsid w:val="000F5557"/>
    <w:rsid w:val="000F5737"/>
    <w:rsid w:val="000F6066"/>
    <w:rsid w:val="000F7087"/>
    <w:rsid w:val="000F7451"/>
    <w:rsid w:val="001009CB"/>
    <w:rsid w:val="00101AEF"/>
    <w:rsid w:val="00103406"/>
    <w:rsid w:val="00105113"/>
    <w:rsid w:val="001058A9"/>
    <w:rsid w:val="00107C94"/>
    <w:rsid w:val="00112FF5"/>
    <w:rsid w:val="00113725"/>
    <w:rsid w:val="00115E59"/>
    <w:rsid w:val="00117803"/>
    <w:rsid w:val="00117994"/>
    <w:rsid w:val="00117E33"/>
    <w:rsid w:val="001221F0"/>
    <w:rsid w:val="00122E5C"/>
    <w:rsid w:val="00123DCC"/>
    <w:rsid w:val="00127EB4"/>
    <w:rsid w:val="00130D82"/>
    <w:rsid w:val="001356F0"/>
    <w:rsid w:val="00137EA9"/>
    <w:rsid w:val="001419EF"/>
    <w:rsid w:val="00141E5E"/>
    <w:rsid w:val="0014264B"/>
    <w:rsid w:val="0014319A"/>
    <w:rsid w:val="00143DF4"/>
    <w:rsid w:val="001460A0"/>
    <w:rsid w:val="00147B0E"/>
    <w:rsid w:val="00150FAC"/>
    <w:rsid w:val="0015288B"/>
    <w:rsid w:val="00160512"/>
    <w:rsid w:val="001608C8"/>
    <w:rsid w:val="00160BB8"/>
    <w:rsid w:val="00161846"/>
    <w:rsid w:val="00163666"/>
    <w:rsid w:val="0016411E"/>
    <w:rsid w:val="0016429B"/>
    <w:rsid w:val="001658B7"/>
    <w:rsid w:val="00166EA1"/>
    <w:rsid w:val="00167FA9"/>
    <w:rsid w:val="001707E1"/>
    <w:rsid w:val="001717B8"/>
    <w:rsid w:val="00171D91"/>
    <w:rsid w:val="00172CAE"/>
    <w:rsid w:val="0017416F"/>
    <w:rsid w:val="00174CA1"/>
    <w:rsid w:val="0017602F"/>
    <w:rsid w:val="0017644F"/>
    <w:rsid w:val="00176828"/>
    <w:rsid w:val="00180A67"/>
    <w:rsid w:val="00180B40"/>
    <w:rsid w:val="001810A4"/>
    <w:rsid w:val="001820FF"/>
    <w:rsid w:val="001824A9"/>
    <w:rsid w:val="00183D30"/>
    <w:rsid w:val="00184050"/>
    <w:rsid w:val="00185AE7"/>
    <w:rsid w:val="00186B2C"/>
    <w:rsid w:val="0019242D"/>
    <w:rsid w:val="00194C60"/>
    <w:rsid w:val="00196F94"/>
    <w:rsid w:val="0019744B"/>
    <w:rsid w:val="001977E0"/>
    <w:rsid w:val="001977FB"/>
    <w:rsid w:val="00197F1D"/>
    <w:rsid w:val="001A0B67"/>
    <w:rsid w:val="001A13E9"/>
    <w:rsid w:val="001A1F2A"/>
    <w:rsid w:val="001A3487"/>
    <w:rsid w:val="001A4B71"/>
    <w:rsid w:val="001A4CD0"/>
    <w:rsid w:val="001A58CB"/>
    <w:rsid w:val="001A633A"/>
    <w:rsid w:val="001A653E"/>
    <w:rsid w:val="001A688E"/>
    <w:rsid w:val="001A6A9D"/>
    <w:rsid w:val="001A6D4C"/>
    <w:rsid w:val="001A788F"/>
    <w:rsid w:val="001A7D6B"/>
    <w:rsid w:val="001B04C6"/>
    <w:rsid w:val="001B095D"/>
    <w:rsid w:val="001B102B"/>
    <w:rsid w:val="001B1C48"/>
    <w:rsid w:val="001B1CEE"/>
    <w:rsid w:val="001B2693"/>
    <w:rsid w:val="001B357F"/>
    <w:rsid w:val="001B4EA7"/>
    <w:rsid w:val="001B5D76"/>
    <w:rsid w:val="001B6179"/>
    <w:rsid w:val="001B69AC"/>
    <w:rsid w:val="001B7C5B"/>
    <w:rsid w:val="001B7EF2"/>
    <w:rsid w:val="001C1C8F"/>
    <w:rsid w:val="001C4866"/>
    <w:rsid w:val="001C57BA"/>
    <w:rsid w:val="001D00C5"/>
    <w:rsid w:val="001D04AD"/>
    <w:rsid w:val="001D2298"/>
    <w:rsid w:val="001D22A5"/>
    <w:rsid w:val="001D2C65"/>
    <w:rsid w:val="001D3E93"/>
    <w:rsid w:val="001D5603"/>
    <w:rsid w:val="001D6748"/>
    <w:rsid w:val="001D6DD0"/>
    <w:rsid w:val="001E0301"/>
    <w:rsid w:val="001E3E25"/>
    <w:rsid w:val="001E4E4F"/>
    <w:rsid w:val="001E6FAC"/>
    <w:rsid w:val="001E7B09"/>
    <w:rsid w:val="001F056F"/>
    <w:rsid w:val="001F16B6"/>
    <w:rsid w:val="001F18A9"/>
    <w:rsid w:val="001F23DC"/>
    <w:rsid w:val="001F49B7"/>
    <w:rsid w:val="001F5F78"/>
    <w:rsid w:val="001F6241"/>
    <w:rsid w:val="001F752E"/>
    <w:rsid w:val="002053F3"/>
    <w:rsid w:val="00205A03"/>
    <w:rsid w:val="002061B5"/>
    <w:rsid w:val="00210058"/>
    <w:rsid w:val="002100E2"/>
    <w:rsid w:val="0021029C"/>
    <w:rsid w:val="00211BD1"/>
    <w:rsid w:val="00211E6B"/>
    <w:rsid w:val="002136B6"/>
    <w:rsid w:val="0021418D"/>
    <w:rsid w:val="00216D9B"/>
    <w:rsid w:val="00217B54"/>
    <w:rsid w:val="002200D6"/>
    <w:rsid w:val="00220E62"/>
    <w:rsid w:val="00220FE0"/>
    <w:rsid w:val="00221017"/>
    <w:rsid w:val="00221CCF"/>
    <w:rsid w:val="002229CC"/>
    <w:rsid w:val="00227DEE"/>
    <w:rsid w:val="00230F19"/>
    <w:rsid w:val="00233984"/>
    <w:rsid w:val="0023597B"/>
    <w:rsid w:val="00235EF5"/>
    <w:rsid w:val="002369E8"/>
    <w:rsid w:val="00236E21"/>
    <w:rsid w:val="00237863"/>
    <w:rsid w:val="00237BDF"/>
    <w:rsid w:val="0024468B"/>
    <w:rsid w:val="00244FFE"/>
    <w:rsid w:val="002455BA"/>
    <w:rsid w:val="00245AAB"/>
    <w:rsid w:val="00245E6D"/>
    <w:rsid w:val="0024655D"/>
    <w:rsid w:val="0024672D"/>
    <w:rsid w:val="00246B70"/>
    <w:rsid w:val="00246E80"/>
    <w:rsid w:val="002505A9"/>
    <w:rsid w:val="00250C65"/>
    <w:rsid w:val="00252F9F"/>
    <w:rsid w:val="00253393"/>
    <w:rsid w:val="00253EC6"/>
    <w:rsid w:val="00254A53"/>
    <w:rsid w:val="00255020"/>
    <w:rsid w:val="0025513B"/>
    <w:rsid w:val="00257770"/>
    <w:rsid w:val="00260104"/>
    <w:rsid w:val="00260A08"/>
    <w:rsid w:val="002612ED"/>
    <w:rsid w:val="0026187D"/>
    <w:rsid w:val="002618DE"/>
    <w:rsid w:val="002638E1"/>
    <w:rsid w:val="00263D52"/>
    <w:rsid w:val="002654E6"/>
    <w:rsid w:val="002654E7"/>
    <w:rsid w:val="00265B1F"/>
    <w:rsid w:val="00267BC3"/>
    <w:rsid w:val="00271179"/>
    <w:rsid w:val="0027187A"/>
    <w:rsid w:val="00272B1B"/>
    <w:rsid w:val="00272CF8"/>
    <w:rsid w:val="0027393F"/>
    <w:rsid w:val="00273C25"/>
    <w:rsid w:val="00274330"/>
    <w:rsid w:val="00275E87"/>
    <w:rsid w:val="00277E31"/>
    <w:rsid w:val="00281B22"/>
    <w:rsid w:val="00281B56"/>
    <w:rsid w:val="00282E9B"/>
    <w:rsid w:val="00283157"/>
    <w:rsid w:val="00283658"/>
    <w:rsid w:val="0028367C"/>
    <w:rsid w:val="00286468"/>
    <w:rsid w:val="0028652A"/>
    <w:rsid w:val="0028746C"/>
    <w:rsid w:val="00287F25"/>
    <w:rsid w:val="00291490"/>
    <w:rsid w:val="002928FC"/>
    <w:rsid w:val="00292A19"/>
    <w:rsid w:val="00292AA7"/>
    <w:rsid w:val="0029317C"/>
    <w:rsid w:val="002937A1"/>
    <w:rsid w:val="00294E24"/>
    <w:rsid w:val="002951A1"/>
    <w:rsid w:val="0029633B"/>
    <w:rsid w:val="0029728E"/>
    <w:rsid w:val="00297B51"/>
    <w:rsid w:val="00297C07"/>
    <w:rsid w:val="002A1F6C"/>
    <w:rsid w:val="002A29A4"/>
    <w:rsid w:val="002A3741"/>
    <w:rsid w:val="002A3F8C"/>
    <w:rsid w:val="002A4169"/>
    <w:rsid w:val="002A54EE"/>
    <w:rsid w:val="002A79DB"/>
    <w:rsid w:val="002B1766"/>
    <w:rsid w:val="002B2548"/>
    <w:rsid w:val="002B3309"/>
    <w:rsid w:val="002B5774"/>
    <w:rsid w:val="002B6C70"/>
    <w:rsid w:val="002C1281"/>
    <w:rsid w:val="002C15F4"/>
    <w:rsid w:val="002C16A8"/>
    <w:rsid w:val="002C2277"/>
    <w:rsid w:val="002C2CA9"/>
    <w:rsid w:val="002C460F"/>
    <w:rsid w:val="002C48B3"/>
    <w:rsid w:val="002C4B86"/>
    <w:rsid w:val="002C5D0A"/>
    <w:rsid w:val="002C6AC2"/>
    <w:rsid w:val="002C72D6"/>
    <w:rsid w:val="002C7A23"/>
    <w:rsid w:val="002D0CD9"/>
    <w:rsid w:val="002D1123"/>
    <w:rsid w:val="002D1419"/>
    <w:rsid w:val="002D3617"/>
    <w:rsid w:val="002D3713"/>
    <w:rsid w:val="002D41FB"/>
    <w:rsid w:val="002E1510"/>
    <w:rsid w:val="002E165A"/>
    <w:rsid w:val="002E184E"/>
    <w:rsid w:val="002E187F"/>
    <w:rsid w:val="002E1BB9"/>
    <w:rsid w:val="002E2513"/>
    <w:rsid w:val="002E4ADF"/>
    <w:rsid w:val="002E4E52"/>
    <w:rsid w:val="002E5515"/>
    <w:rsid w:val="002E67A1"/>
    <w:rsid w:val="002E7A93"/>
    <w:rsid w:val="002E7F6A"/>
    <w:rsid w:val="002F00B3"/>
    <w:rsid w:val="002F0235"/>
    <w:rsid w:val="002F110E"/>
    <w:rsid w:val="002F128A"/>
    <w:rsid w:val="002F2DF3"/>
    <w:rsid w:val="002F3638"/>
    <w:rsid w:val="002F553F"/>
    <w:rsid w:val="002F637C"/>
    <w:rsid w:val="002F6F38"/>
    <w:rsid w:val="002F7BCA"/>
    <w:rsid w:val="00300F25"/>
    <w:rsid w:val="003014BE"/>
    <w:rsid w:val="00301872"/>
    <w:rsid w:val="00304144"/>
    <w:rsid w:val="00305298"/>
    <w:rsid w:val="003057F7"/>
    <w:rsid w:val="00306759"/>
    <w:rsid w:val="0030684F"/>
    <w:rsid w:val="00310F7E"/>
    <w:rsid w:val="003143C0"/>
    <w:rsid w:val="00317BB8"/>
    <w:rsid w:val="00321076"/>
    <w:rsid w:val="003213C8"/>
    <w:rsid w:val="003218DD"/>
    <w:rsid w:val="00324862"/>
    <w:rsid w:val="00326873"/>
    <w:rsid w:val="00327AE4"/>
    <w:rsid w:val="00327C0B"/>
    <w:rsid w:val="0033004B"/>
    <w:rsid w:val="003304B4"/>
    <w:rsid w:val="00331105"/>
    <w:rsid w:val="003316CD"/>
    <w:rsid w:val="00332037"/>
    <w:rsid w:val="00332664"/>
    <w:rsid w:val="003330AF"/>
    <w:rsid w:val="003342B5"/>
    <w:rsid w:val="00334CEE"/>
    <w:rsid w:val="00335FA6"/>
    <w:rsid w:val="00336B07"/>
    <w:rsid w:val="00336CE6"/>
    <w:rsid w:val="00337262"/>
    <w:rsid w:val="003372E0"/>
    <w:rsid w:val="00337F83"/>
    <w:rsid w:val="0034072D"/>
    <w:rsid w:val="003413B5"/>
    <w:rsid w:val="003414D0"/>
    <w:rsid w:val="0034234E"/>
    <w:rsid w:val="00343518"/>
    <w:rsid w:val="00343A59"/>
    <w:rsid w:val="003455B4"/>
    <w:rsid w:val="0035064E"/>
    <w:rsid w:val="00351429"/>
    <w:rsid w:val="00351E3F"/>
    <w:rsid w:val="00354A07"/>
    <w:rsid w:val="00355057"/>
    <w:rsid w:val="0035588A"/>
    <w:rsid w:val="00355D22"/>
    <w:rsid w:val="0035615F"/>
    <w:rsid w:val="00356629"/>
    <w:rsid w:val="00356A06"/>
    <w:rsid w:val="0035775D"/>
    <w:rsid w:val="00357B22"/>
    <w:rsid w:val="003611F7"/>
    <w:rsid w:val="00362859"/>
    <w:rsid w:val="00364649"/>
    <w:rsid w:val="00364753"/>
    <w:rsid w:val="003648CF"/>
    <w:rsid w:val="00364E7A"/>
    <w:rsid w:val="003653E1"/>
    <w:rsid w:val="00365422"/>
    <w:rsid w:val="00370D42"/>
    <w:rsid w:val="0037277B"/>
    <w:rsid w:val="00374325"/>
    <w:rsid w:val="00374408"/>
    <w:rsid w:val="003749D1"/>
    <w:rsid w:val="00375019"/>
    <w:rsid w:val="003751D6"/>
    <w:rsid w:val="00375F66"/>
    <w:rsid w:val="00377477"/>
    <w:rsid w:val="00377980"/>
    <w:rsid w:val="00380637"/>
    <w:rsid w:val="00380D5E"/>
    <w:rsid w:val="00380D69"/>
    <w:rsid w:val="00381310"/>
    <w:rsid w:val="003813C7"/>
    <w:rsid w:val="003813D7"/>
    <w:rsid w:val="00381F6B"/>
    <w:rsid w:val="003841FC"/>
    <w:rsid w:val="00384EE4"/>
    <w:rsid w:val="00385285"/>
    <w:rsid w:val="003902C6"/>
    <w:rsid w:val="0039111E"/>
    <w:rsid w:val="0039371F"/>
    <w:rsid w:val="00393D91"/>
    <w:rsid w:val="00396C15"/>
    <w:rsid w:val="00396C35"/>
    <w:rsid w:val="003A217D"/>
    <w:rsid w:val="003A240E"/>
    <w:rsid w:val="003A2534"/>
    <w:rsid w:val="003A282E"/>
    <w:rsid w:val="003A3578"/>
    <w:rsid w:val="003A4A24"/>
    <w:rsid w:val="003A6EF9"/>
    <w:rsid w:val="003A7024"/>
    <w:rsid w:val="003A76DD"/>
    <w:rsid w:val="003B172D"/>
    <w:rsid w:val="003B2A01"/>
    <w:rsid w:val="003B2D44"/>
    <w:rsid w:val="003B4152"/>
    <w:rsid w:val="003B42B8"/>
    <w:rsid w:val="003B561D"/>
    <w:rsid w:val="003B654D"/>
    <w:rsid w:val="003B6CD9"/>
    <w:rsid w:val="003B723A"/>
    <w:rsid w:val="003C0D9D"/>
    <w:rsid w:val="003C3261"/>
    <w:rsid w:val="003C76D2"/>
    <w:rsid w:val="003D0565"/>
    <w:rsid w:val="003D2644"/>
    <w:rsid w:val="003D404D"/>
    <w:rsid w:val="003D4B10"/>
    <w:rsid w:val="003D4CA6"/>
    <w:rsid w:val="003D4F68"/>
    <w:rsid w:val="003D68BC"/>
    <w:rsid w:val="003D7C27"/>
    <w:rsid w:val="003D7CFF"/>
    <w:rsid w:val="003E012F"/>
    <w:rsid w:val="003E1E38"/>
    <w:rsid w:val="003E25E5"/>
    <w:rsid w:val="003E2890"/>
    <w:rsid w:val="003E2955"/>
    <w:rsid w:val="003E30F1"/>
    <w:rsid w:val="003E5EAD"/>
    <w:rsid w:val="003E6C8F"/>
    <w:rsid w:val="003F031B"/>
    <w:rsid w:val="003F1A4B"/>
    <w:rsid w:val="003F1D13"/>
    <w:rsid w:val="003F1DAF"/>
    <w:rsid w:val="003F2F4A"/>
    <w:rsid w:val="003F548C"/>
    <w:rsid w:val="003F7737"/>
    <w:rsid w:val="003F7A71"/>
    <w:rsid w:val="00403DAE"/>
    <w:rsid w:val="004042E1"/>
    <w:rsid w:val="004043DB"/>
    <w:rsid w:val="0041044A"/>
    <w:rsid w:val="00411D54"/>
    <w:rsid w:val="00412C9D"/>
    <w:rsid w:val="00413590"/>
    <w:rsid w:val="0041380C"/>
    <w:rsid w:val="00413923"/>
    <w:rsid w:val="00414107"/>
    <w:rsid w:val="0041555F"/>
    <w:rsid w:val="00415680"/>
    <w:rsid w:val="00415747"/>
    <w:rsid w:val="00420F9C"/>
    <w:rsid w:val="00421166"/>
    <w:rsid w:val="004236D6"/>
    <w:rsid w:val="00425B61"/>
    <w:rsid w:val="00425FD3"/>
    <w:rsid w:val="00426974"/>
    <w:rsid w:val="00426F76"/>
    <w:rsid w:val="004314FB"/>
    <w:rsid w:val="00431E96"/>
    <w:rsid w:val="004321E2"/>
    <w:rsid w:val="004331F1"/>
    <w:rsid w:val="004336BC"/>
    <w:rsid w:val="00436F4C"/>
    <w:rsid w:val="00440CDF"/>
    <w:rsid w:val="00441D3F"/>
    <w:rsid w:val="00442351"/>
    <w:rsid w:val="00442693"/>
    <w:rsid w:val="004427F0"/>
    <w:rsid w:val="00443FC6"/>
    <w:rsid w:val="0044680E"/>
    <w:rsid w:val="00446B4D"/>
    <w:rsid w:val="004506F3"/>
    <w:rsid w:val="00450EF0"/>
    <w:rsid w:val="00451212"/>
    <w:rsid w:val="0045139F"/>
    <w:rsid w:val="00453ECE"/>
    <w:rsid w:val="00456299"/>
    <w:rsid w:val="00457E12"/>
    <w:rsid w:val="00460765"/>
    <w:rsid w:val="00460E45"/>
    <w:rsid w:val="00461D90"/>
    <w:rsid w:val="00462522"/>
    <w:rsid w:val="00462B12"/>
    <w:rsid w:val="00463D6B"/>
    <w:rsid w:val="004640D1"/>
    <w:rsid w:val="00464F2B"/>
    <w:rsid w:val="0046530D"/>
    <w:rsid w:val="0046629B"/>
    <w:rsid w:val="00466538"/>
    <w:rsid w:val="004712AE"/>
    <w:rsid w:val="00471960"/>
    <w:rsid w:val="004726F7"/>
    <w:rsid w:val="00474090"/>
    <w:rsid w:val="004749F3"/>
    <w:rsid w:val="00474AE2"/>
    <w:rsid w:val="004756FA"/>
    <w:rsid w:val="00476A6B"/>
    <w:rsid w:val="00477820"/>
    <w:rsid w:val="004805BB"/>
    <w:rsid w:val="004808A0"/>
    <w:rsid w:val="00481E10"/>
    <w:rsid w:val="004832DA"/>
    <w:rsid w:val="00483342"/>
    <w:rsid w:val="00483442"/>
    <w:rsid w:val="00484872"/>
    <w:rsid w:val="00484F6C"/>
    <w:rsid w:val="00485963"/>
    <w:rsid w:val="0048660F"/>
    <w:rsid w:val="00487FBC"/>
    <w:rsid w:val="00490A6F"/>
    <w:rsid w:val="004911C6"/>
    <w:rsid w:val="00491637"/>
    <w:rsid w:val="00492A74"/>
    <w:rsid w:val="00492DD7"/>
    <w:rsid w:val="00493118"/>
    <w:rsid w:val="00493C4D"/>
    <w:rsid w:val="0049566B"/>
    <w:rsid w:val="00496298"/>
    <w:rsid w:val="004A0B84"/>
    <w:rsid w:val="004A177F"/>
    <w:rsid w:val="004A2E63"/>
    <w:rsid w:val="004A36F4"/>
    <w:rsid w:val="004A4581"/>
    <w:rsid w:val="004A4641"/>
    <w:rsid w:val="004A587C"/>
    <w:rsid w:val="004B005E"/>
    <w:rsid w:val="004B1371"/>
    <w:rsid w:val="004B3575"/>
    <w:rsid w:val="004B45B5"/>
    <w:rsid w:val="004C0BBC"/>
    <w:rsid w:val="004C3051"/>
    <w:rsid w:val="004C5000"/>
    <w:rsid w:val="004C509A"/>
    <w:rsid w:val="004C7A87"/>
    <w:rsid w:val="004D0E12"/>
    <w:rsid w:val="004D18D8"/>
    <w:rsid w:val="004D2321"/>
    <w:rsid w:val="004D4968"/>
    <w:rsid w:val="004D5145"/>
    <w:rsid w:val="004D6EDD"/>
    <w:rsid w:val="004E0610"/>
    <w:rsid w:val="004E0E60"/>
    <w:rsid w:val="004E19A2"/>
    <w:rsid w:val="004E1ECA"/>
    <w:rsid w:val="004E24CA"/>
    <w:rsid w:val="004E277D"/>
    <w:rsid w:val="004E2A30"/>
    <w:rsid w:val="004E34E9"/>
    <w:rsid w:val="004E3D80"/>
    <w:rsid w:val="004E60E6"/>
    <w:rsid w:val="004E755F"/>
    <w:rsid w:val="004E7C07"/>
    <w:rsid w:val="004F024E"/>
    <w:rsid w:val="004F0886"/>
    <w:rsid w:val="004F0BCB"/>
    <w:rsid w:val="004F3E90"/>
    <w:rsid w:val="004F4579"/>
    <w:rsid w:val="004F47ED"/>
    <w:rsid w:val="004F4857"/>
    <w:rsid w:val="004F79B8"/>
    <w:rsid w:val="005010B7"/>
    <w:rsid w:val="00501ABB"/>
    <w:rsid w:val="0050388B"/>
    <w:rsid w:val="0050405B"/>
    <w:rsid w:val="005051CF"/>
    <w:rsid w:val="005062FC"/>
    <w:rsid w:val="00506A15"/>
    <w:rsid w:val="0050731E"/>
    <w:rsid w:val="00510B7E"/>
    <w:rsid w:val="00510B90"/>
    <w:rsid w:val="00511598"/>
    <w:rsid w:val="005144D9"/>
    <w:rsid w:val="00514C13"/>
    <w:rsid w:val="005158FF"/>
    <w:rsid w:val="00515BE4"/>
    <w:rsid w:val="00516885"/>
    <w:rsid w:val="00517120"/>
    <w:rsid w:val="0051741E"/>
    <w:rsid w:val="00517BE7"/>
    <w:rsid w:val="005226A5"/>
    <w:rsid w:val="00524DD0"/>
    <w:rsid w:val="005277CA"/>
    <w:rsid w:val="0052781F"/>
    <w:rsid w:val="0053006F"/>
    <w:rsid w:val="005308C0"/>
    <w:rsid w:val="00531DE5"/>
    <w:rsid w:val="005320BA"/>
    <w:rsid w:val="00533B07"/>
    <w:rsid w:val="005344D8"/>
    <w:rsid w:val="00540913"/>
    <w:rsid w:val="00540DB8"/>
    <w:rsid w:val="005426F7"/>
    <w:rsid w:val="00543ADE"/>
    <w:rsid w:val="00545FD2"/>
    <w:rsid w:val="00547B5A"/>
    <w:rsid w:val="0055047F"/>
    <w:rsid w:val="0055107B"/>
    <w:rsid w:val="005527E0"/>
    <w:rsid w:val="0055351D"/>
    <w:rsid w:val="00557E0B"/>
    <w:rsid w:val="005607A8"/>
    <w:rsid w:val="00561730"/>
    <w:rsid w:val="00562170"/>
    <w:rsid w:val="005646B2"/>
    <w:rsid w:val="00570437"/>
    <w:rsid w:val="00570C1B"/>
    <w:rsid w:val="00570D1A"/>
    <w:rsid w:val="005711D7"/>
    <w:rsid w:val="00571237"/>
    <w:rsid w:val="00571641"/>
    <w:rsid w:val="005726EF"/>
    <w:rsid w:val="00572B60"/>
    <w:rsid w:val="0057306F"/>
    <w:rsid w:val="00574C2F"/>
    <w:rsid w:val="005755F2"/>
    <w:rsid w:val="00576FF0"/>
    <w:rsid w:val="0058073B"/>
    <w:rsid w:val="005813D8"/>
    <w:rsid w:val="00582F86"/>
    <w:rsid w:val="00583AC5"/>
    <w:rsid w:val="00584BC0"/>
    <w:rsid w:val="00587411"/>
    <w:rsid w:val="005901B9"/>
    <w:rsid w:val="0059067C"/>
    <w:rsid w:val="00590942"/>
    <w:rsid w:val="005947AD"/>
    <w:rsid w:val="00594E59"/>
    <w:rsid w:val="00597F13"/>
    <w:rsid w:val="005A0293"/>
    <w:rsid w:val="005A0F3A"/>
    <w:rsid w:val="005A3408"/>
    <w:rsid w:val="005A4ECE"/>
    <w:rsid w:val="005A51BC"/>
    <w:rsid w:val="005A5A86"/>
    <w:rsid w:val="005A6647"/>
    <w:rsid w:val="005A6DC5"/>
    <w:rsid w:val="005B01BE"/>
    <w:rsid w:val="005B096F"/>
    <w:rsid w:val="005B0AC8"/>
    <w:rsid w:val="005B4917"/>
    <w:rsid w:val="005B553A"/>
    <w:rsid w:val="005C1262"/>
    <w:rsid w:val="005C1EAC"/>
    <w:rsid w:val="005C56CC"/>
    <w:rsid w:val="005D058C"/>
    <w:rsid w:val="005D39C0"/>
    <w:rsid w:val="005D4033"/>
    <w:rsid w:val="005D4443"/>
    <w:rsid w:val="005D5D14"/>
    <w:rsid w:val="005D6039"/>
    <w:rsid w:val="005D69B2"/>
    <w:rsid w:val="005D7236"/>
    <w:rsid w:val="005D7770"/>
    <w:rsid w:val="005E041F"/>
    <w:rsid w:val="005E1323"/>
    <w:rsid w:val="005E1CDB"/>
    <w:rsid w:val="005E4393"/>
    <w:rsid w:val="005E4771"/>
    <w:rsid w:val="005E57AB"/>
    <w:rsid w:val="005E5B20"/>
    <w:rsid w:val="005E6089"/>
    <w:rsid w:val="005E6199"/>
    <w:rsid w:val="005E6E7A"/>
    <w:rsid w:val="005F184C"/>
    <w:rsid w:val="005F234A"/>
    <w:rsid w:val="005F245C"/>
    <w:rsid w:val="005F3B9F"/>
    <w:rsid w:val="005F536A"/>
    <w:rsid w:val="005F639C"/>
    <w:rsid w:val="005F67EF"/>
    <w:rsid w:val="005F7C79"/>
    <w:rsid w:val="00600747"/>
    <w:rsid w:val="00600B7E"/>
    <w:rsid w:val="00602EB0"/>
    <w:rsid w:val="0060644A"/>
    <w:rsid w:val="00606D35"/>
    <w:rsid w:val="0060781A"/>
    <w:rsid w:val="00607F3A"/>
    <w:rsid w:val="00610BE2"/>
    <w:rsid w:val="00610DF4"/>
    <w:rsid w:val="00611C4C"/>
    <w:rsid w:val="0061229B"/>
    <w:rsid w:val="00613069"/>
    <w:rsid w:val="0061461B"/>
    <w:rsid w:val="0061474F"/>
    <w:rsid w:val="0062257E"/>
    <w:rsid w:val="00623F32"/>
    <w:rsid w:val="00624BF7"/>
    <w:rsid w:val="00627ACA"/>
    <w:rsid w:val="00627F78"/>
    <w:rsid w:val="00630A13"/>
    <w:rsid w:val="00630C32"/>
    <w:rsid w:val="00634CFF"/>
    <w:rsid w:val="00635233"/>
    <w:rsid w:val="00640236"/>
    <w:rsid w:val="006413A9"/>
    <w:rsid w:val="006416E4"/>
    <w:rsid w:val="00641984"/>
    <w:rsid w:val="00641A03"/>
    <w:rsid w:val="006436EA"/>
    <w:rsid w:val="00644C03"/>
    <w:rsid w:val="006452EB"/>
    <w:rsid w:val="006456A0"/>
    <w:rsid w:val="0064577E"/>
    <w:rsid w:val="00647C29"/>
    <w:rsid w:val="00652E24"/>
    <w:rsid w:val="00653889"/>
    <w:rsid w:val="006546C2"/>
    <w:rsid w:val="00654C3A"/>
    <w:rsid w:val="00656230"/>
    <w:rsid w:val="006578A1"/>
    <w:rsid w:val="006602C3"/>
    <w:rsid w:val="00660894"/>
    <w:rsid w:val="006620E9"/>
    <w:rsid w:val="00664192"/>
    <w:rsid w:val="00664626"/>
    <w:rsid w:val="006647B6"/>
    <w:rsid w:val="00665377"/>
    <w:rsid w:val="0066622E"/>
    <w:rsid w:val="0066654B"/>
    <w:rsid w:val="0066686C"/>
    <w:rsid w:val="00667F6C"/>
    <w:rsid w:val="00671280"/>
    <w:rsid w:val="006713D2"/>
    <w:rsid w:val="00672626"/>
    <w:rsid w:val="00672C9D"/>
    <w:rsid w:val="00672E29"/>
    <w:rsid w:val="006731EE"/>
    <w:rsid w:val="00673861"/>
    <w:rsid w:val="006739D9"/>
    <w:rsid w:val="00675E92"/>
    <w:rsid w:val="0067603C"/>
    <w:rsid w:val="006764A8"/>
    <w:rsid w:val="00676FEF"/>
    <w:rsid w:val="00680246"/>
    <w:rsid w:val="00680993"/>
    <w:rsid w:val="00681C99"/>
    <w:rsid w:val="00681CD1"/>
    <w:rsid w:val="00682146"/>
    <w:rsid w:val="00683A56"/>
    <w:rsid w:val="00683FB0"/>
    <w:rsid w:val="00684D4A"/>
    <w:rsid w:val="00686625"/>
    <w:rsid w:val="00690245"/>
    <w:rsid w:val="0069024A"/>
    <w:rsid w:val="006921E0"/>
    <w:rsid w:val="00694264"/>
    <w:rsid w:val="00694D45"/>
    <w:rsid w:val="00695AB4"/>
    <w:rsid w:val="0069618E"/>
    <w:rsid w:val="0069681E"/>
    <w:rsid w:val="00696BB3"/>
    <w:rsid w:val="00696F29"/>
    <w:rsid w:val="006974AE"/>
    <w:rsid w:val="006A1312"/>
    <w:rsid w:val="006A4B7C"/>
    <w:rsid w:val="006A53DF"/>
    <w:rsid w:val="006A749C"/>
    <w:rsid w:val="006B04C6"/>
    <w:rsid w:val="006B230B"/>
    <w:rsid w:val="006B2678"/>
    <w:rsid w:val="006B75B3"/>
    <w:rsid w:val="006C043C"/>
    <w:rsid w:val="006C06A9"/>
    <w:rsid w:val="006C1594"/>
    <w:rsid w:val="006C4933"/>
    <w:rsid w:val="006C4FB9"/>
    <w:rsid w:val="006C61B3"/>
    <w:rsid w:val="006D075B"/>
    <w:rsid w:val="006D1B7D"/>
    <w:rsid w:val="006D345E"/>
    <w:rsid w:val="006D519A"/>
    <w:rsid w:val="006D5434"/>
    <w:rsid w:val="006D60C5"/>
    <w:rsid w:val="006D6509"/>
    <w:rsid w:val="006E06D4"/>
    <w:rsid w:val="006E0C77"/>
    <w:rsid w:val="006E2B4F"/>
    <w:rsid w:val="006E3E35"/>
    <w:rsid w:val="006E3FA2"/>
    <w:rsid w:val="006E50BF"/>
    <w:rsid w:val="006E53A5"/>
    <w:rsid w:val="006E6258"/>
    <w:rsid w:val="006F00FC"/>
    <w:rsid w:val="006F300D"/>
    <w:rsid w:val="006F3403"/>
    <w:rsid w:val="006F3684"/>
    <w:rsid w:val="006F40A7"/>
    <w:rsid w:val="006F49BF"/>
    <w:rsid w:val="006F52D4"/>
    <w:rsid w:val="0070041A"/>
    <w:rsid w:val="00700BB0"/>
    <w:rsid w:val="00701A49"/>
    <w:rsid w:val="0070291A"/>
    <w:rsid w:val="00703312"/>
    <w:rsid w:val="007036C6"/>
    <w:rsid w:val="00703BC7"/>
    <w:rsid w:val="00706F75"/>
    <w:rsid w:val="00707B5E"/>
    <w:rsid w:val="00707F37"/>
    <w:rsid w:val="0071016C"/>
    <w:rsid w:val="00710B18"/>
    <w:rsid w:val="00711BB1"/>
    <w:rsid w:val="00712F89"/>
    <w:rsid w:val="00714245"/>
    <w:rsid w:val="00715ACA"/>
    <w:rsid w:val="00716397"/>
    <w:rsid w:val="0071667C"/>
    <w:rsid w:val="00717081"/>
    <w:rsid w:val="0071719C"/>
    <w:rsid w:val="00717A0F"/>
    <w:rsid w:val="007206D4"/>
    <w:rsid w:val="00721036"/>
    <w:rsid w:val="00721187"/>
    <w:rsid w:val="007220CF"/>
    <w:rsid w:val="0072213D"/>
    <w:rsid w:val="00727526"/>
    <w:rsid w:val="00730C6A"/>
    <w:rsid w:val="00731CCD"/>
    <w:rsid w:val="0073344E"/>
    <w:rsid w:val="00734BFD"/>
    <w:rsid w:val="007374B3"/>
    <w:rsid w:val="0074148C"/>
    <w:rsid w:val="007417A4"/>
    <w:rsid w:val="00742B21"/>
    <w:rsid w:val="00742D76"/>
    <w:rsid w:val="00744A0D"/>
    <w:rsid w:val="00744F86"/>
    <w:rsid w:val="00745771"/>
    <w:rsid w:val="00745C24"/>
    <w:rsid w:val="00746DD5"/>
    <w:rsid w:val="00750407"/>
    <w:rsid w:val="00751C91"/>
    <w:rsid w:val="00752094"/>
    <w:rsid w:val="00753188"/>
    <w:rsid w:val="00753C0C"/>
    <w:rsid w:val="00754006"/>
    <w:rsid w:val="007542E9"/>
    <w:rsid w:val="00756B1D"/>
    <w:rsid w:val="007572A2"/>
    <w:rsid w:val="00757BBC"/>
    <w:rsid w:val="00757E7C"/>
    <w:rsid w:val="00760409"/>
    <w:rsid w:val="0076046F"/>
    <w:rsid w:val="00761ACC"/>
    <w:rsid w:val="00762BE8"/>
    <w:rsid w:val="00763933"/>
    <w:rsid w:val="00763C5A"/>
    <w:rsid w:val="0076428A"/>
    <w:rsid w:val="00765BCE"/>
    <w:rsid w:val="00767144"/>
    <w:rsid w:val="00767F36"/>
    <w:rsid w:val="00773F4C"/>
    <w:rsid w:val="00774385"/>
    <w:rsid w:val="00774A64"/>
    <w:rsid w:val="00776264"/>
    <w:rsid w:val="007770F4"/>
    <w:rsid w:val="00777628"/>
    <w:rsid w:val="00777745"/>
    <w:rsid w:val="007806B6"/>
    <w:rsid w:val="007819E2"/>
    <w:rsid w:val="007829D1"/>
    <w:rsid w:val="00783E87"/>
    <w:rsid w:val="0078435A"/>
    <w:rsid w:val="007851B2"/>
    <w:rsid w:val="007854B0"/>
    <w:rsid w:val="00785C5D"/>
    <w:rsid w:val="00785D50"/>
    <w:rsid w:val="00787784"/>
    <w:rsid w:val="00790754"/>
    <w:rsid w:val="007918E6"/>
    <w:rsid w:val="00792196"/>
    <w:rsid w:val="0079353D"/>
    <w:rsid w:val="007936AE"/>
    <w:rsid w:val="00793B6D"/>
    <w:rsid w:val="0079441C"/>
    <w:rsid w:val="0079781D"/>
    <w:rsid w:val="007A0BAB"/>
    <w:rsid w:val="007A1279"/>
    <w:rsid w:val="007A1550"/>
    <w:rsid w:val="007A2852"/>
    <w:rsid w:val="007A3251"/>
    <w:rsid w:val="007A5AF4"/>
    <w:rsid w:val="007A6178"/>
    <w:rsid w:val="007A6A7D"/>
    <w:rsid w:val="007A7818"/>
    <w:rsid w:val="007B007F"/>
    <w:rsid w:val="007B03E9"/>
    <w:rsid w:val="007B187C"/>
    <w:rsid w:val="007B18D9"/>
    <w:rsid w:val="007B19C3"/>
    <w:rsid w:val="007B1A40"/>
    <w:rsid w:val="007B1EA6"/>
    <w:rsid w:val="007B2DAC"/>
    <w:rsid w:val="007B3E1E"/>
    <w:rsid w:val="007B457E"/>
    <w:rsid w:val="007B55E6"/>
    <w:rsid w:val="007B6A39"/>
    <w:rsid w:val="007B7946"/>
    <w:rsid w:val="007B7F8F"/>
    <w:rsid w:val="007C07E6"/>
    <w:rsid w:val="007C1D79"/>
    <w:rsid w:val="007C36F4"/>
    <w:rsid w:val="007C554B"/>
    <w:rsid w:val="007C7558"/>
    <w:rsid w:val="007D061D"/>
    <w:rsid w:val="007D1F36"/>
    <w:rsid w:val="007D232F"/>
    <w:rsid w:val="007D2765"/>
    <w:rsid w:val="007D2F4F"/>
    <w:rsid w:val="007D3801"/>
    <w:rsid w:val="007D4594"/>
    <w:rsid w:val="007D55A2"/>
    <w:rsid w:val="007D69ED"/>
    <w:rsid w:val="007D7B16"/>
    <w:rsid w:val="007E29BB"/>
    <w:rsid w:val="007E2C46"/>
    <w:rsid w:val="007E4A64"/>
    <w:rsid w:val="007E4C0B"/>
    <w:rsid w:val="007E652A"/>
    <w:rsid w:val="007E6CF7"/>
    <w:rsid w:val="007E72BD"/>
    <w:rsid w:val="007E7CD8"/>
    <w:rsid w:val="007F03B2"/>
    <w:rsid w:val="007F0F54"/>
    <w:rsid w:val="007F1914"/>
    <w:rsid w:val="007F1EA5"/>
    <w:rsid w:val="007F2082"/>
    <w:rsid w:val="007F2BDF"/>
    <w:rsid w:val="007F3706"/>
    <w:rsid w:val="007F3BE0"/>
    <w:rsid w:val="007F46DC"/>
    <w:rsid w:val="007F5AE9"/>
    <w:rsid w:val="007F61DB"/>
    <w:rsid w:val="007F6266"/>
    <w:rsid w:val="008012C1"/>
    <w:rsid w:val="00802567"/>
    <w:rsid w:val="00804238"/>
    <w:rsid w:val="00804426"/>
    <w:rsid w:val="00804D57"/>
    <w:rsid w:val="00805729"/>
    <w:rsid w:val="00806603"/>
    <w:rsid w:val="00811283"/>
    <w:rsid w:val="008122D7"/>
    <w:rsid w:val="0081311D"/>
    <w:rsid w:val="0081346C"/>
    <w:rsid w:val="00814BBD"/>
    <w:rsid w:val="00815129"/>
    <w:rsid w:val="00816685"/>
    <w:rsid w:val="008214AE"/>
    <w:rsid w:val="00823DEA"/>
    <w:rsid w:val="00824A1B"/>
    <w:rsid w:val="00824BA3"/>
    <w:rsid w:val="00825762"/>
    <w:rsid w:val="0082582E"/>
    <w:rsid w:val="00826320"/>
    <w:rsid w:val="00827274"/>
    <w:rsid w:val="00830F17"/>
    <w:rsid w:val="00831223"/>
    <w:rsid w:val="00831499"/>
    <w:rsid w:val="00831640"/>
    <w:rsid w:val="00831A44"/>
    <w:rsid w:val="0083222B"/>
    <w:rsid w:val="00832873"/>
    <w:rsid w:val="00832EAA"/>
    <w:rsid w:val="0083349C"/>
    <w:rsid w:val="00835798"/>
    <w:rsid w:val="00835C2B"/>
    <w:rsid w:val="00837446"/>
    <w:rsid w:val="00837568"/>
    <w:rsid w:val="008412CC"/>
    <w:rsid w:val="008423CC"/>
    <w:rsid w:val="008426B9"/>
    <w:rsid w:val="008429D2"/>
    <w:rsid w:val="008431DE"/>
    <w:rsid w:val="00846174"/>
    <w:rsid w:val="00847C7A"/>
    <w:rsid w:val="00850B2B"/>
    <w:rsid w:val="0085216C"/>
    <w:rsid w:val="00852790"/>
    <w:rsid w:val="00853AB6"/>
    <w:rsid w:val="00855158"/>
    <w:rsid w:val="008558D2"/>
    <w:rsid w:val="00855BCE"/>
    <w:rsid w:val="00855DD9"/>
    <w:rsid w:val="00856DDE"/>
    <w:rsid w:val="00856F23"/>
    <w:rsid w:val="0086020D"/>
    <w:rsid w:val="008608D0"/>
    <w:rsid w:val="00862182"/>
    <w:rsid w:val="008621B6"/>
    <w:rsid w:val="00862287"/>
    <w:rsid w:val="00862CF4"/>
    <w:rsid w:val="00864DEF"/>
    <w:rsid w:val="00865D7C"/>
    <w:rsid w:val="00866B36"/>
    <w:rsid w:val="00866DC1"/>
    <w:rsid w:val="00866FF5"/>
    <w:rsid w:val="00867F81"/>
    <w:rsid w:val="00870E80"/>
    <w:rsid w:val="008711DE"/>
    <w:rsid w:val="0087136F"/>
    <w:rsid w:val="00871E25"/>
    <w:rsid w:val="0087349B"/>
    <w:rsid w:val="0087534E"/>
    <w:rsid w:val="008753BD"/>
    <w:rsid w:val="00877724"/>
    <w:rsid w:val="008803BC"/>
    <w:rsid w:val="00880A45"/>
    <w:rsid w:val="00880E08"/>
    <w:rsid w:val="00881D86"/>
    <w:rsid w:val="0088302C"/>
    <w:rsid w:val="00884621"/>
    <w:rsid w:val="00884A80"/>
    <w:rsid w:val="00886A76"/>
    <w:rsid w:val="00887267"/>
    <w:rsid w:val="00887533"/>
    <w:rsid w:val="00891564"/>
    <w:rsid w:val="008916BC"/>
    <w:rsid w:val="00893251"/>
    <w:rsid w:val="00893BC9"/>
    <w:rsid w:val="00893E2B"/>
    <w:rsid w:val="00894427"/>
    <w:rsid w:val="0089602A"/>
    <w:rsid w:val="00896E7E"/>
    <w:rsid w:val="008A09A6"/>
    <w:rsid w:val="008A390C"/>
    <w:rsid w:val="008A552C"/>
    <w:rsid w:val="008A5B36"/>
    <w:rsid w:val="008A6395"/>
    <w:rsid w:val="008A713E"/>
    <w:rsid w:val="008B059B"/>
    <w:rsid w:val="008B1A70"/>
    <w:rsid w:val="008B1EB9"/>
    <w:rsid w:val="008B2756"/>
    <w:rsid w:val="008B2A40"/>
    <w:rsid w:val="008B435C"/>
    <w:rsid w:val="008C1693"/>
    <w:rsid w:val="008C16FA"/>
    <w:rsid w:val="008C2966"/>
    <w:rsid w:val="008C2D53"/>
    <w:rsid w:val="008C36DC"/>
    <w:rsid w:val="008C4D56"/>
    <w:rsid w:val="008C4FCC"/>
    <w:rsid w:val="008C55C3"/>
    <w:rsid w:val="008C7453"/>
    <w:rsid w:val="008D0668"/>
    <w:rsid w:val="008D0CF7"/>
    <w:rsid w:val="008D2262"/>
    <w:rsid w:val="008D23F1"/>
    <w:rsid w:val="008D24A3"/>
    <w:rsid w:val="008D4F39"/>
    <w:rsid w:val="008D68F4"/>
    <w:rsid w:val="008D73D1"/>
    <w:rsid w:val="008D7699"/>
    <w:rsid w:val="008E00A1"/>
    <w:rsid w:val="008E14EC"/>
    <w:rsid w:val="008E195C"/>
    <w:rsid w:val="008E4F76"/>
    <w:rsid w:val="008E6069"/>
    <w:rsid w:val="008E6475"/>
    <w:rsid w:val="008E7419"/>
    <w:rsid w:val="008F246E"/>
    <w:rsid w:val="008F36BF"/>
    <w:rsid w:val="008F3731"/>
    <w:rsid w:val="008F3B40"/>
    <w:rsid w:val="008F4345"/>
    <w:rsid w:val="008F6D3A"/>
    <w:rsid w:val="008F6F42"/>
    <w:rsid w:val="008F74D6"/>
    <w:rsid w:val="00901155"/>
    <w:rsid w:val="009014B7"/>
    <w:rsid w:val="00901D29"/>
    <w:rsid w:val="0090237C"/>
    <w:rsid w:val="00903993"/>
    <w:rsid w:val="00904E9D"/>
    <w:rsid w:val="00905171"/>
    <w:rsid w:val="00905EEA"/>
    <w:rsid w:val="00906B1A"/>
    <w:rsid w:val="00907062"/>
    <w:rsid w:val="00911311"/>
    <w:rsid w:val="009117F1"/>
    <w:rsid w:val="00911DDA"/>
    <w:rsid w:val="009138F4"/>
    <w:rsid w:val="00914D5F"/>
    <w:rsid w:val="0091639C"/>
    <w:rsid w:val="0092233B"/>
    <w:rsid w:val="0092243F"/>
    <w:rsid w:val="0092252F"/>
    <w:rsid w:val="009246EA"/>
    <w:rsid w:val="00924DA8"/>
    <w:rsid w:val="0092524D"/>
    <w:rsid w:val="00926949"/>
    <w:rsid w:val="009312E0"/>
    <w:rsid w:val="0093208D"/>
    <w:rsid w:val="0093243A"/>
    <w:rsid w:val="00933B09"/>
    <w:rsid w:val="00933B5E"/>
    <w:rsid w:val="0093441E"/>
    <w:rsid w:val="00934C74"/>
    <w:rsid w:val="00935D4C"/>
    <w:rsid w:val="0093693E"/>
    <w:rsid w:val="009369A0"/>
    <w:rsid w:val="00936BD4"/>
    <w:rsid w:val="0094079F"/>
    <w:rsid w:val="00940EBC"/>
    <w:rsid w:val="009414D8"/>
    <w:rsid w:val="00942307"/>
    <w:rsid w:val="00942310"/>
    <w:rsid w:val="00942408"/>
    <w:rsid w:val="00942FED"/>
    <w:rsid w:val="00943AFE"/>
    <w:rsid w:val="00945AF7"/>
    <w:rsid w:val="00947347"/>
    <w:rsid w:val="00947F0B"/>
    <w:rsid w:val="00950331"/>
    <w:rsid w:val="009504BB"/>
    <w:rsid w:val="00950933"/>
    <w:rsid w:val="00951ECD"/>
    <w:rsid w:val="0095251E"/>
    <w:rsid w:val="0095639E"/>
    <w:rsid w:val="0095684F"/>
    <w:rsid w:val="00961917"/>
    <w:rsid w:val="00961F7C"/>
    <w:rsid w:val="00962F1D"/>
    <w:rsid w:val="00963CA7"/>
    <w:rsid w:val="0097120A"/>
    <w:rsid w:val="00972005"/>
    <w:rsid w:val="0097207D"/>
    <w:rsid w:val="00972A80"/>
    <w:rsid w:val="0097498D"/>
    <w:rsid w:val="0097570C"/>
    <w:rsid w:val="0097695F"/>
    <w:rsid w:val="00976EF3"/>
    <w:rsid w:val="00977578"/>
    <w:rsid w:val="009779A8"/>
    <w:rsid w:val="00980307"/>
    <w:rsid w:val="0098088E"/>
    <w:rsid w:val="009832D3"/>
    <w:rsid w:val="00984C01"/>
    <w:rsid w:val="009876CA"/>
    <w:rsid w:val="0099191E"/>
    <w:rsid w:val="00993FCB"/>
    <w:rsid w:val="00994DB5"/>
    <w:rsid w:val="00995AC6"/>
    <w:rsid w:val="00996297"/>
    <w:rsid w:val="009979AD"/>
    <w:rsid w:val="009A062C"/>
    <w:rsid w:val="009A0CA0"/>
    <w:rsid w:val="009A16E5"/>
    <w:rsid w:val="009A455B"/>
    <w:rsid w:val="009A4E1F"/>
    <w:rsid w:val="009A53F9"/>
    <w:rsid w:val="009A640D"/>
    <w:rsid w:val="009A7671"/>
    <w:rsid w:val="009B1131"/>
    <w:rsid w:val="009B250F"/>
    <w:rsid w:val="009B258E"/>
    <w:rsid w:val="009B49BE"/>
    <w:rsid w:val="009B64F6"/>
    <w:rsid w:val="009B6BC8"/>
    <w:rsid w:val="009B7450"/>
    <w:rsid w:val="009C0B01"/>
    <w:rsid w:val="009C23B3"/>
    <w:rsid w:val="009C261A"/>
    <w:rsid w:val="009C431E"/>
    <w:rsid w:val="009C60B5"/>
    <w:rsid w:val="009C6864"/>
    <w:rsid w:val="009D02EC"/>
    <w:rsid w:val="009D1837"/>
    <w:rsid w:val="009D3342"/>
    <w:rsid w:val="009D3957"/>
    <w:rsid w:val="009E1B56"/>
    <w:rsid w:val="009E1BE9"/>
    <w:rsid w:val="009E2ADE"/>
    <w:rsid w:val="009E402E"/>
    <w:rsid w:val="009E68E8"/>
    <w:rsid w:val="009F0B4B"/>
    <w:rsid w:val="009F293A"/>
    <w:rsid w:val="009F6294"/>
    <w:rsid w:val="009F62AC"/>
    <w:rsid w:val="009F69F5"/>
    <w:rsid w:val="00A01C81"/>
    <w:rsid w:val="00A0372D"/>
    <w:rsid w:val="00A04BCF"/>
    <w:rsid w:val="00A053D4"/>
    <w:rsid w:val="00A076C5"/>
    <w:rsid w:val="00A0786C"/>
    <w:rsid w:val="00A108ED"/>
    <w:rsid w:val="00A11EE5"/>
    <w:rsid w:val="00A1206B"/>
    <w:rsid w:val="00A12823"/>
    <w:rsid w:val="00A12C42"/>
    <w:rsid w:val="00A13EF8"/>
    <w:rsid w:val="00A16DAE"/>
    <w:rsid w:val="00A17AE5"/>
    <w:rsid w:val="00A17C17"/>
    <w:rsid w:val="00A20EA2"/>
    <w:rsid w:val="00A21138"/>
    <w:rsid w:val="00A21A12"/>
    <w:rsid w:val="00A22935"/>
    <w:rsid w:val="00A26A9A"/>
    <w:rsid w:val="00A27EC8"/>
    <w:rsid w:val="00A3087E"/>
    <w:rsid w:val="00A3182E"/>
    <w:rsid w:val="00A320F0"/>
    <w:rsid w:val="00A3636D"/>
    <w:rsid w:val="00A4198D"/>
    <w:rsid w:val="00A42222"/>
    <w:rsid w:val="00A434B3"/>
    <w:rsid w:val="00A44741"/>
    <w:rsid w:val="00A45DDE"/>
    <w:rsid w:val="00A46512"/>
    <w:rsid w:val="00A46AAB"/>
    <w:rsid w:val="00A51EAA"/>
    <w:rsid w:val="00A52329"/>
    <w:rsid w:val="00A52F14"/>
    <w:rsid w:val="00A53DBB"/>
    <w:rsid w:val="00A54A88"/>
    <w:rsid w:val="00A5526C"/>
    <w:rsid w:val="00A55B5D"/>
    <w:rsid w:val="00A55DB8"/>
    <w:rsid w:val="00A5608E"/>
    <w:rsid w:val="00A56D7E"/>
    <w:rsid w:val="00A57E78"/>
    <w:rsid w:val="00A6056C"/>
    <w:rsid w:val="00A608A3"/>
    <w:rsid w:val="00A60C76"/>
    <w:rsid w:val="00A60D6B"/>
    <w:rsid w:val="00A61EAB"/>
    <w:rsid w:val="00A6315C"/>
    <w:rsid w:val="00A65CBD"/>
    <w:rsid w:val="00A660C2"/>
    <w:rsid w:val="00A66218"/>
    <w:rsid w:val="00A67A16"/>
    <w:rsid w:val="00A70A02"/>
    <w:rsid w:val="00A71692"/>
    <w:rsid w:val="00A71F87"/>
    <w:rsid w:val="00A7271A"/>
    <w:rsid w:val="00A7326C"/>
    <w:rsid w:val="00A73938"/>
    <w:rsid w:val="00A73C6D"/>
    <w:rsid w:val="00A74196"/>
    <w:rsid w:val="00A75ACA"/>
    <w:rsid w:val="00A75B39"/>
    <w:rsid w:val="00A76130"/>
    <w:rsid w:val="00A77086"/>
    <w:rsid w:val="00A82B18"/>
    <w:rsid w:val="00A8652B"/>
    <w:rsid w:val="00A87E36"/>
    <w:rsid w:val="00A903CE"/>
    <w:rsid w:val="00A91569"/>
    <w:rsid w:val="00A91DD9"/>
    <w:rsid w:val="00A924A0"/>
    <w:rsid w:val="00A93087"/>
    <w:rsid w:val="00A9440D"/>
    <w:rsid w:val="00A96617"/>
    <w:rsid w:val="00AA1767"/>
    <w:rsid w:val="00AA17C3"/>
    <w:rsid w:val="00AA1E60"/>
    <w:rsid w:val="00AA278A"/>
    <w:rsid w:val="00AA3645"/>
    <w:rsid w:val="00AA3D44"/>
    <w:rsid w:val="00AA3E71"/>
    <w:rsid w:val="00AA4643"/>
    <w:rsid w:val="00AA4C1B"/>
    <w:rsid w:val="00AA5140"/>
    <w:rsid w:val="00AB117D"/>
    <w:rsid w:val="00AB1930"/>
    <w:rsid w:val="00AB1C3B"/>
    <w:rsid w:val="00AB3955"/>
    <w:rsid w:val="00AB4018"/>
    <w:rsid w:val="00AB5D47"/>
    <w:rsid w:val="00AC0CF2"/>
    <w:rsid w:val="00AC1D58"/>
    <w:rsid w:val="00AC5D86"/>
    <w:rsid w:val="00AC5DF3"/>
    <w:rsid w:val="00AC6767"/>
    <w:rsid w:val="00AC6914"/>
    <w:rsid w:val="00AC731F"/>
    <w:rsid w:val="00AD06D8"/>
    <w:rsid w:val="00AD0D38"/>
    <w:rsid w:val="00AD2029"/>
    <w:rsid w:val="00AD256B"/>
    <w:rsid w:val="00AD3E6D"/>
    <w:rsid w:val="00AD6E54"/>
    <w:rsid w:val="00AD6FD7"/>
    <w:rsid w:val="00AE1830"/>
    <w:rsid w:val="00AE1F09"/>
    <w:rsid w:val="00AE50DD"/>
    <w:rsid w:val="00AE59BD"/>
    <w:rsid w:val="00AE7BCE"/>
    <w:rsid w:val="00AF0381"/>
    <w:rsid w:val="00AF03A8"/>
    <w:rsid w:val="00AF2B5B"/>
    <w:rsid w:val="00AF3057"/>
    <w:rsid w:val="00AF3A21"/>
    <w:rsid w:val="00AF4C9E"/>
    <w:rsid w:val="00AF556A"/>
    <w:rsid w:val="00AF6126"/>
    <w:rsid w:val="00AF626A"/>
    <w:rsid w:val="00AF65B2"/>
    <w:rsid w:val="00AF6A88"/>
    <w:rsid w:val="00AF7BD2"/>
    <w:rsid w:val="00B00FE6"/>
    <w:rsid w:val="00B0103E"/>
    <w:rsid w:val="00B0145E"/>
    <w:rsid w:val="00B014B0"/>
    <w:rsid w:val="00B026A2"/>
    <w:rsid w:val="00B03FBE"/>
    <w:rsid w:val="00B04201"/>
    <w:rsid w:val="00B047A5"/>
    <w:rsid w:val="00B1002C"/>
    <w:rsid w:val="00B11854"/>
    <w:rsid w:val="00B11D2F"/>
    <w:rsid w:val="00B1323A"/>
    <w:rsid w:val="00B14E7A"/>
    <w:rsid w:val="00B15475"/>
    <w:rsid w:val="00B15487"/>
    <w:rsid w:val="00B15957"/>
    <w:rsid w:val="00B15EE6"/>
    <w:rsid w:val="00B1724C"/>
    <w:rsid w:val="00B2177B"/>
    <w:rsid w:val="00B23492"/>
    <w:rsid w:val="00B2647C"/>
    <w:rsid w:val="00B2675F"/>
    <w:rsid w:val="00B267F8"/>
    <w:rsid w:val="00B268C4"/>
    <w:rsid w:val="00B26915"/>
    <w:rsid w:val="00B26CA4"/>
    <w:rsid w:val="00B276EC"/>
    <w:rsid w:val="00B27963"/>
    <w:rsid w:val="00B3042B"/>
    <w:rsid w:val="00B333F0"/>
    <w:rsid w:val="00B334BF"/>
    <w:rsid w:val="00B355BD"/>
    <w:rsid w:val="00B36CFF"/>
    <w:rsid w:val="00B407C2"/>
    <w:rsid w:val="00B410AA"/>
    <w:rsid w:val="00B4147D"/>
    <w:rsid w:val="00B4243F"/>
    <w:rsid w:val="00B42D37"/>
    <w:rsid w:val="00B42FB6"/>
    <w:rsid w:val="00B46E49"/>
    <w:rsid w:val="00B46FA4"/>
    <w:rsid w:val="00B47FB5"/>
    <w:rsid w:val="00B52C75"/>
    <w:rsid w:val="00B53995"/>
    <w:rsid w:val="00B5445E"/>
    <w:rsid w:val="00B54774"/>
    <w:rsid w:val="00B565E1"/>
    <w:rsid w:val="00B56AA0"/>
    <w:rsid w:val="00B615CD"/>
    <w:rsid w:val="00B62607"/>
    <w:rsid w:val="00B6336C"/>
    <w:rsid w:val="00B642E8"/>
    <w:rsid w:val="00B65630"/>
    <w:rsid w:val="00B65C39"/>
    <w:rsid w:val="00B65F12"/>
    <w:rsid w:val="00B70A19"/>
    <w:rsid w:val="00B7129D"/>
    <w:rsid w:val="00B72D2A"/>
    <w:rsid w:val="00B74287"/>
    <w:rsid w:val="00B74F74"/>
    <w:rsid w:val="00B755BA"/>
    <w:rsid w:val="00B75601"/>
    <w:rsid w:val="00B81B67"/>
    <w:rsid w:val="00B81DDC"/>
    <w:rsid w:val="00B8229E"/>
    <w:rsid w:val="00B83D4D"/>
    <w:rsid w:val="00B860C2"/>
    <w:rsid w:val="00B8693C"/>
    <w:rsid w:val="00B87FA2"/>
    <w:rsid w:val="00B93003"/>
    <w:rsid w:val="00B95065"/>
    <w:rsid w:val="00B968E1"/>
    <w:rsid w:val="00B96B2F"/>
    <w:rsid w:val="00BA06F0"/>
    <w:rsid w:val="00BA12BA"/>
    <w:rsid w:val="00BA256F"/>
    <w:rsid w:val="00BA5C6B"/>
    <w:rsid w:val="00BA6D53"/>
    <w:rsid w:val="00BA6F28"/>
    <w:rsid w:val="00BA75F5"/>
    <w:rsid w:val="00BA7EAB"/>
    <w:rsid w:val="00BB0787"/>
    <w:rsid w:val="00BB1C85"/>
    <w:rsid w:val="00BB39F2"/>
    <w:rsid w:val="00BB3F09"/>
    <w:rsid w:val="00BB7AED"/>
    <w:rsid w:val="00BC1B5D"/>
    <w:rsid w:val="00BC2C6A"/>
    <w:rsid w:val="00BC3106"/>
    <w:rsid w:val="00BC5A99"/>
    <w:rsid w:val="00BC76AC"/>
    <w:rsid w:val="00BD0834"/>
    <w:rsid w:val="00BD43B0"/>
    <w:rsid w:val="00BD54AF"/>
    <w:rsid w:val="00BD6941"/>
    <w:rsid w:val="00BD6FB1"/>
    <w:rsid w:val="00BE092B"/>
    <w:rsid w:val="00BE11BC"/>
    <w:rsid w:val="00BE3757"/>
    <w:rsid w:val="00BE48A5"/>
    <w:rsid w:val="00BE53AD"/>
    <w:rsid w:val="00BE6076"/>
    <w:rsid w:val="00BE6370"/>
    <w:rsid w:val="00BE63F7"/>
    <w:rsid w:val="00BE66E2"/>
    <w:rsid w:val="00BE766F"/>
    <w:rsid w:val="00BF0010"/>
    <w:rsid w:val="00BF12E3"/>
    <w:rsid w:val="00BF13C4"/>
    <w:rsid w:val="00BF4826"/>
    <w:rsid w:val="00BF4C17"/>
    <w:rsid w:val="00C00D59"/>
    <w:rsid w:val="00C01ED4"/>
    <w:rsid w:val="00C03889"/>
    <w:rsid w:val="00C05078"/>
    <w:rsid w:val="00C06260"/>
    <w:rsid w:val="00C10CD5"/>
    <w:rsid w:val="00C143A6"/>
    <w:rsid w:val="00C14927"/>
    <w:rsid w:val="00C16C7A"/>
    <w:rsid w:val="00C17304"/>
    <w:rsid w:val="00C17D59"/>
    <w:rsid w:val="00C20F6D"/>
    <w:rsid w:val="00C22CB0"/>
    <w:rsid w:val="00C24272"/>
    <w:rsid w:val="00C257DB"/>
    <w:rsid w:val="00C26190"/>
    <w:rsid w:val="00C32ACB"/>
    <w:rsid w:val="00C32CE6"/>
    <w:rsid w:val="00C330F9"/>
    <w:rsid w:val="00C332A4"/>
    <w:rsid w:val="00C335BB"/>
    <w:rsid w:val="00C3360F"/>
    <w:rsid w:val="00C34066"/>
    <w:rsid w:val="00C3559D"/>
    <w:rsid w:val="00C3565F"/>
    <w:rsid w:val="00C3668D"/>
    <w:rsid w:val="00C36904"/>
    <w:rsid w:val="00C374F4"/>
    <w:rsid w:val="00C40674"/>
    <w:rsid w:val="00C41538"/>
    <w:rsid w:val="00C41661"/>
    <w:rsid w:val="00C4186F"/>
    <w:rsid w:val="00C44E04"/>
    <w:rsid w:val="00C466F7"/>
    <w:rsid w:val="00C46D31"/>
    <w:rsid w:val="00C47F81"/>
    <w:rsid w:val="00C50915"/>
    <w:rsid w:val="00C510CD"/>
    <w:rsid w:val="00C51457"/>
    <w:rsid w:val="00C51641"/>
    <w:rsid w:val="00C518F4"/>
    <w:rsid w:val="00C5261A"/>
    <w:rsid w:val="00C54E3A"/>
    <w:rsid w:val="00C550AD"/>
    <w:rsid w:val="00C55B36"/>
    <w:rsid w:val="00C562EB"/>
    <w:rsid w:val="00C57B6B"/>
    <w:rsid w:val="00C57FEE"/>
    <w:rsid w:val="00C602E1"/>
    <w:rsid w:val="00C6071B"/>
    <w:rsid w:val="00C60CA2"/>
    <w:rsid w:val="00C62B66"/>
    <w:rsid w:val="00C64477"/>
    <w:rsid w:val="00C6461E"/>
    <w:rsid w:val="00C64719"/>
    <w:rsid w:val="00C66C9E"/>
    <w:rsid w:val="00C70FE6"/>
    <w:rsid w:val="00C710D8"/>
    <w:rsid w:val="00C71792"/>
    <w:rsid w:val="00C719CC"/>
    <w:rsid w:val="00C720F9"/>
    <w:rsid w:val="00C729BD"/>
    <w:rsid w:val="00C73321"/>
    <w:rsid w:val="00C73413"/>
    <w:rsid w:val="00C7342E"/>
    <w:rsid w:val="00C748FC"/>
    <w:rsid w:val="00C77132"/>
    <w:rsid w:val="00C77140"/>
    <w:rsid w:val="00C7738F"/>
    <w:rsid w:val="00C80CF6"/>
    <w:rsid w:val="00C8319E"/>
    <w:rsid w:val="00C8358D"/>
    <w:rsid w:val="00C836EB"/>
    <w:rsid w:val="00C8452D"/>
    <w:rsid w:val="00C87363"/>
    <w:rsid w:val="00C9085D"/>
    <w:rsid w:val="00C91091"/>
    <w:rsid w:val="00C91A95"/>
    <w:rsid w:val="00C940D2"/>
    <w:rsid w:val="00C95E2A"/>
    <w:rsid w:val="00C964E8"/>
    <w:rsid w:val="00C96A00"/>
    <w:rsid w:val="00C96C60"/>
    <w:rsid w:val="00C974F5"/>
    <w:rsid w:val="00CA0229"/>
    <w:rsid w:val="00CA052F"/>
    <w:rsid w:val="00CA074F"/>
    <w:rsid w:val="00CA09C9"/>
    <w:rsid w:val="00CA1300"/>
    <w:rsid w:val="00CA38E6"/>
    <w:rsid w:val="00CA3E87"/>
    <w:rsid w:val="00CA5163"/>
    <w:rsid w:val="00CA67F4"/>
    <w:rsid w:val="00CB2102"/>
    <w:rsid w:val="00CB2E48"/>
    <w:rsid w:val="00CB36A7"/>
    <w:rsid w:val="00CB456E"/>
    <w:rsid w:val="00CB4A3C"/>
    <w:rsid w:val="00CB4BC1"/>
    <w:rsid w:val="00CB5DCD"/>
    <w:rsid w:val="00CB5EA6"/>
    <w:rsid w:val="00CB770B"/>
    <w:rsid w:val="00CC0017"/>
    <w:rsid w:val="00CC02CE"/>
    <w:rsid w:val="00CC09DD"/>
    <w:rsid w:val="00CC156F"/>
    <w:rsid w:val="00CC2901"/>
    <w:rsid w:val="00CC2A7E"/>
    <w:rsid w:val="00CC449D"/>
    <w:rsid w:val="00CC58C3"/>
    <w:rsid w:val="00CC6AC2"/>
    <w:rsid w:val="00CC732D"/>
    <w:rsid w:val="00CC7715"/>
    <w:rsid w:val="00CC7C7E"/>
    <w:rsid w:val="00CD058F"/>
    <w:rsid w:val="00CD38ED"/>
    <w:rsid w:val="00CD5DCA"/>
    <w:rsid w:val="00CD621C"/>
    <w:rsid w:val="00CD681A"/>
    <w:rsid w:val="00CD70B2"/>
    <w:rsid w:val="00CE342D"/>
    <w:rsid w:val="00CE4B36"/>
    <w:rsid w:val="00CE4C68"/>
    <w:rsid w:val="00CE4DEB"/>
    <w:rsid w:val="00CE5400"/>
    <w:rsid w:val="00CE5532"/>
    <w:rsid w:val="00CE6E6C"/>
    <w:rsid w:val="00CE7546"/>
    <w:rsid w:val="00CF0064"/>
    <w:rsid w:val="00CF375E"/>
    <w:rsid w:val="00CF3BD0"/>
    <w:rsid w:val="00CF4D5D"/>
    <w:rsid w:val="00CF570A"/>
    <w:rsid w:val="00CF571F"/>
    <w:rsid w:val="00CF700D"/>
    <w:rsid w:val="00D00BC5"/>
    <w:rsid w:val="00D00CE2"/>
    <w:rsid w:val="00D02AB3"/>
    <w:rsid w:val="00D03C63"/>
    <w:rsid w:val="00D053DD"/>
    <w:rsid w:val="00D059E7"/>
    <w:rsid w:val="00D06D78"/>
    <w:rsid w:val="00D06F73"/>
    <w:rsid w:val="00D112E1"/>
    <w:rsid w:val="00D1370C"/>
    <w:rsid w:val="00D14935"/>
    <w:rsid w:val="00D154DB"/>
    <w:rsid w:val="00D15CBC"/>
    <w:rsid w:val="00D2023A"/>
    <w:rsid w:val="00D203C2"/>
    <w:rsid w:val="00D22723"/>
    <w:rsid w:val="00D22FEF"/>
    <w:rsid w:val="00D23291"/>
    <w:rsid w:val="00D2384F"/>
    <w:rsid w:val="00D239EE"/>
    <w:rsid w:val="00D23D7E"/>
    <w:rsid w:val="00D2497A"/>
    <w:rsid w:val="00D256A0"/>
    <w:rsid w:val="00D25858"/>
    <w:rsid w:val="00D26968"/>
    <w:rsid w:val="00D26EB2"/>
    <w:rsid w:val="00D30129"/>
    <w:rsid w:val="00D301A7"/>
    <w:rsid w:val="00D31547"/>
    <w:rsid w:val="00D31943"/>
    <w:rsid w:val="00D32602"/>
    <w:rsid w:val="00D34D87"/>
    <w:rsid w:val="00D34E51"/>
    <w:rsid w:val="00D357B0"/>
    <w:rsid w:val="00D37819"/>
    <w:rsid w:val="00D402F9"/>
    <w:rsid w:val="00D4124B"/>
    <w:rsid w:val="00D414B0"/>
    <w:rsid w:val="00D414F0"/>
    <w:rsid w:val="00D41562"/>
    <w:rsid w:val="00D41D72"/>
    <w:rsid w:val="00D41FE2"/>
    <w:rsid w:val="00D42731"/>
    <w:rsid w:val="00D42846"/>
    <w:rsid w:val="00D43CAB"/>
    <w:rsid w:val="00D458F2"/>
    <w:rsid w:val="00D51120"/>
    <w:rsid w:val="00D51BC6"/>
    <w:rsid w:val="00D523DC"/>
    <w:rsid w:val="00D52B07"/>
    <w:rsid w:val="00D52FE8"/>
    <w:rsid w:val="00D53435"/>
    <w:rsid w:val="00D53974"/>
    <w:rsid w:val="00D5452D"/>
    <w:rsid w:val="00D54AA7"/>
    <w:rsid w:val="00D557A0"/>
    <w:rsid w:val="00D56372"/>
    <w:rsid w:val="00D56762"/>
    <w:rsid w:val="00D569C1"/>
    <w:rsid w:val="00D57047"/>
    <w:rsid w:val="00D60676"/>
    <w:rsid w:val="00D6119A"/>
    <w:rsid w:val="00D66A50"/>
    <w:rsid w:val="00D70693"/>
    <w:rsid w:val="00D732AC"/>
    <w:rsid w:val="00D73DD4"/>
    <w:rsid w:val="00D75B26"/>
    <w:rsid w:val="00D801B9"/>
    <w:rsid w:val="00D806EF"/>
    <w:rsid w:val="00D80729"/>
    <w:rsid w:val="00D818CF"/>
    <w:rsid w:val="00D85ECE"/>
    <w:rsid w:val="00D86D5A"/>
    <w:rsid w:val="00D876E5"/>
    <w:rsid w:val="00D90381"/>
    <w:rsid w:val="00D92648"/>
    <w:rsid w:val="00D92CF9"/>
    <w:rsid w:val="00D92F12"/>
    <w:rsid w:val="00D93B36"/>
    <w:rsid w:val="00D93E62"/>
    <w:rsid w:val="00D95FE2"/>
    <w:rsid w:val="00D963C9"/>
    <w:rsid w:val="00DA06C5"/>
    <w:rsid w:val="00DA0EBB"/>
    <w:rsid w:val="00DA122B"/>
    <w:rsid w:val="00DA1D2B"/>
    <w:rsid w:val="00DA2280"/>
    <w:rsid w:val="00DA2F96"/>
    <w:rsid w:val="00DA3D0D"/>
    <w:rsid w:val="00DA495D"/>
    <w:rsid w:val="00DA7882"/>
    <w:rsid w:val="00DB0068"/>
    <w:rsid w:val="00DB0B82"/>
    <w:rsid w:val="00DB3F70"/>
    <w:rsid w:val="00DB6C4B"/>
    <w:rsid w:val="00DB6E14"/>
    <w:rsid w:val="00DC0CA2"/>
    <w:rsid w:val="00DC1A38"/>
    <w:rsid w:val="00DC30B4"/>
    <w:rsid w:val="00DC36C9"/>
    <w:rsid w:val="00DC452C"/>
    <w:rsid w:val="00DC50A5"/>
    <w:rsid w:val="00DC575D"/>
    <w:rsid w:val="00DC5924"/>
    <w:rsid w:val="00DC6311"/>
    <w:rsid w:val="00DC6323"/>
    <w:rsid w:val="00DD00CF"/>
    <w:rsid w:val="00DD0907"/>
    <w:rsid w:val="00DD0A4B"/>
    <w:rsid w:val="00DD0EA6"/>
    <w:rsid w:val="00DD1255"/>
    <w:rsid w:val="00DD14DC"/>
    <w:rsid w:val="00DD20DA"/>
    <w:rsid w:val="00DD21EB"/>
    <w:rsid w:val="00DD4D24"/>
    <w:rsid w:val="00DD59EA"/>
    <w:rsid w:val="00DD73A1"/>
    <w:rsid w:val="00DE0AF2"/>
    <w:rsid w:val="00DE13E7"/>
    <w:rsid w:val="00DE14F4"/>
    <w:rsid w:val="00DE24C4"/>
    <w:rsid w:val="00DE305D"/>
    <w:rsid w:val="00DE36C5"/>
    <w:rsid w:val="00DE3750"/>
    <w:rsid w:val="00DE41B0"/>
    <w:rsid w:val="00DE6912"/>
    <w:rsid w:val="00DE6E20"/>
    <w:rsid w:val="00DE7708"/>
    <w:rsid w:val="00DF023E"/>
    <w:rsid w:val="00DF0283"/>
    <w:rsid w:val="00DF0AB2"/>
    <w:rsid w:val="00DF0DBA"/>
    <w:rsid w:val="00DF0E49"/>
    <w:rsid w:val="00DF0FF0"/>
    <w:rsid w:val="00DF2331"/>
    <w:rsid w:val="00DF69B7"/>
    <w:rsid w:val="00E008DF"/>
    <w:rsid w:val="00E01198"/>
    <w:rsid w:val="00E02A60"/>
    <w:rsid w:val="00E02F62"/>
    <w:rsid w:val="00E04936"/>
    <w:rsid w:val="00E04E06"/>
    <w:rsid w:val="00E05AE1"/>
    <w:rsid w:val="00E1179F"/>
    <w:rsid w:val="00E123DE"/>
    <w:rsid w:val="00E1318E"/>
    <w:rsid w:val="00E1505A"/>
    <w:rsid w:val="00E16878"/>
    <w:rsid w:val="00E20B5E"/>
    <w:rsid w:val="00E20D1C"/>
    <w:rsid w:val="00E22BB4"/>
    <w:rsid w:val="00E230AC"/>
    <w:rsid w:val="00E24FCD"/>
    <w:rsid w:val="00E25ACE"/>
    <w:rsid w:val="00E26EF1"/>
    <w:rsid w:val="00E27078"/>
    <w:rsid w:val="00E300CF"/>
    <w:rsid w:val="00E3242A"/>
    <w:rsid w:val="00E32B0D"/>
    <w:rsid w:val="00E32C53"/>
    <w:rsid w:val="00E33AF3"/>
    <w:rsid w:val="00E3401D"/>
    <w:rsid w:val="00E34CB7"/>
    <w:rsid w:val="00E36052"/>
    <w:rsid w:val="00E363CE"/>
    <w:rsid w:val="00E3686F"/>
    <w:rsid w:val="00E37D10"/>
    <w:rsid w:val="00E40737"/>
    <w:rsid w:val="00E408C0"/>
    <w:rsid w:val="00E42216"/>
    <w:rsid w:val="00E42AED"/>
    <w:rsid w:val="00E44B73"/>
    <w:rsid w:val="00E462CB"/>
    <w:rsid w:val="00E50132"/>
    <w:rsid w:val="00E5156B"/>
    <w:rsid w:val="00E534FB"/>
    <w:rsid w:val="00E53A37"/>
    <w:rsid w:val="00E53A53"/>
    <w:rsid w:val="00E53DBF"/>
    <w:rsid w:val="00E55307"/>
    <w:rsid w:val="00E56F96"/>
    <w:rsid w:val="00E57320"/>
    <w:rsid w:val="00E61415"/>
    <w:rsid w:val="00E62B36"/>
    <w:rsid w:val="00E64007"/>
    <w:rsid w:val="00E67A64"/>
    <w:rsid w:val="00E716E7"/>
    <w:rsid w:val="00E72C72"/>
    <w:rsid w:val="00E75166"/>
    <w:rsid w:val="00E75336"/>
    <w:rsid w:val="00E7549F"/>
    <w:rsid w:val="00E754E7"/>
    <w:rsid w:val="00E755D0"/>
    <w:rsid w:val="00E75A02"/>
    <w:rsid w:val="00E818F0"/>
    <w:rsid w:val="00E84F73"/>
    <w:rsid w:val="00E85058"/>
    <w:rsid w:val="00E8612E"/>
    <w:rsid w:val="00E862F1"/>
    <w:rsid w:val="00E865B5"/>
    <w:rsid w:val="00E90BEC"/>
    <w:rsid w:val="00E91B83"/>
    <w:rsid w:val="00E95DD8"/>
    <w:rsid w:val="00E96F24"/>
    <w:rsid w:val="00EA1033"/>
    <w:rsid w:val="00EA19EC"/>
    <w:rsid w:val="00EA3339"/>
    <w:rsid w:val="00EA45E6"/>
    <w:rsid w:val="00EA6395"/>
    <w:rsid w:val="00EA6EAB"/>
    <w:rsid w:val="00EA766C"/>
    <w:rsid w:val="00EA78A6"/>
    <w:rsid w:val="00EB0B1D"/>
    <w:rsid w:val="00EB12DE"/>
    <w:rsid w:val="00EB2259"/>
    <w:rsid w:val="00EB2404"/>
    <w:rsid w:val="00EB2951"/>
    <w:rsid w:val="00EB496F"/>
    <w:rsid w:val="00EB4B36"/>
    <w:rsid w:val="00EB4FEA"/>
    <w:rsid w:val="00EB5C0A"/>
    <w:rsid w:val="00EB6038"/>
    <w:rsid w:val="00EB62E9"/>
    <w:rsid w:val="00EB63A3"/>
    <w:rsid w:val="00EC00E7"/>
    <w:rsid w:val="00EC0149"/>
    <w:rsid w:val="00EC06B7"/>
    <w:rsid w:val="00EC1D0E"/>
    <w:rsid w:val="00EC2B46"/>
    <w:rsid w:val="00EC34A6"/>
    <w:rsid w:val="00EC37BF"/>
    <w:rsid w:val="00EC5E8A"/>
    <w:rsid w:val="00EC63D8"/>
    <w:rsid w:val="00ED0D96"/>
    <w:rsid w:val="00ED128A"/>
    <w:rsid w:val="00ED1A77"/>
    <w:rsid w:val="00ED1D72"/>
    <w:rsid w:val="00ED2185"/>
    <w:rsid w:val="00ED4C6D"/>
    <w:rsid w:val="00ED55C3"/>
    <w:rsid w:val="00ED73DE"/>
    <w:rsid w:val="00ED7973"/>
    <w:rsid w:val="00EE121C"/>
    <w:rsid w:val="00EE1492"/>
    <w:rsid w:val="00EE23E4"/>
    <w:rsid w:val="00EE3532"/>
    <w:rsid w:val="00EF0B7C"/>
    <w:rsid w:val="00EF2118"/>
    <w:rsid w:val="00EF4CDE"/>
    <w:rsid w:val="00EF75F3"/>
    <w:rsid w:val="00F01999"/>
    <w:rsid w:val="00F030CF"/>
    <w:rsid w:val="00F03B30"/>
    <w:rsid w:val="00F04754"/>
    <w:rsid w:val="00F05E28"/>
    <w:rsid w:val="00F06CAE"/>
    <w:rsid w:val="00F06F7D"/>
    <w:rsid w:val="00F109BC"/>
    <w:rsid w:val="00F10B8C"/>
    <w:rsid w:val="00F123B8"/>
    <w:rsid w:val="00F12985"/>
    <w:rsid w:val="00F1299E"/>
    <w:rsid w:val="00F135CA"/>
    <w:rsid w:val="00F1495E"/>
    <w:rsid w:val="00F158DB"/>
    <w:rsid w:val="00F23313"/>
    <w:rsid w:val="00F23B3B"/>
    <w:rsid w:val="00F23BEB"/>
    <w:rsid w:val="00F25D43"/>
    <w:rsid w:val="00F270D2"/>
    <w:rsid w:val="00F277E8"/>
    <w:rsid w:val="00F3009F"/>
    <w:rsid w:val="00F31204"/>
    <w:rsid w:val="00F3159F"/>
    <w:rsid w:val="00F32243"/>
    <w:rsid w:val="00F341DD"/>
    <w:rsid w:val="00F34E0D"/>
    <w:rsid w:val="00F3524A"/>
    <w:rsid w:val="00F35F38"/>
    <w:rsid w:val="00F363F1"/>
    <w:rsid w:val="00F44964"/>
    <w:rsid w:val="00F47DB2"/>
    <w:rsid w:val="00F5108B"/>
    <w:rsid w:val="00F5187A"/>
    <w:rsid w:val="00F5415E"/>
    <w:rsid w:val="00F54B6C"/>
    <w:rsid w:val="00F5538E"/>
    <w:rsid w:val="00F55E4A"/>
    <w:rsid w:val="00F56008"/>
    <w:rsid w:val="00F608E8"/>
    <w:rsid w:val="00F613FA"/>
    <w:rsid w:val="00F63A05"/>
    <w:rsid w:val="00F63D32"/>
    <w:rsid w:val="00F66F4B"/>
    <w:rsid w:val="00F716F2"/>
    <w:rsid w:val="00F71890"/>
    <w:rsid w:val="00F72FA7"/>
    <w:rsid w:val="00F737F5"/>
    <w:rsid w:val="00F74839"/>
    <w:rsid w:val="00F776BC"/>
    <w:rsid w:val="00F77A75"/>
    <w:rsid w:val="00F80025"/>
    <w:rsid w:val="00F80971"/>
    <w:rsid w:val="00F80C61"/>
    <w:rsid w:val="00F81407"/>
    <w:rsid w:val="00F818A8"/>
    <w:rsid w:val="00F81F20"/>
    <w:rsid w:val="00F826BD"/>
    <w:rsid w:val="00F83428"/>
    <w:rsid w:val="00F879CB"/>
    <w:rsid w:val="00F90315"/>
    <w:rsid w:val="00F908E2"/>
    <w:rsid w:val="00F9183F"/>
    <w:rsid w:val="00F92140"/>
    <w:rsid w:val="00F922F4"/>
    <w:rsid w:val="00F929AC"/>
    <w:rsid w:val="00F92B63"/>
    <w:rsid w:val="00F930E7"/>
    <w:rsid w:val="00F936CB"/>
    <w:rsid w:val="00F93F67"/>
    <w:rsid w:val="00F966D6"/>
    <w:rsid w:val="00FA04BE"/>
    <w:rsid w:val="00FA176F"/>
    <w:rsid w:val="00FA30FA"/>
    <w:rsid w:val="00FA62BE"/>
    <w:rsid w:val="00FA6639"/>
    <w:rsid w:val="00FA66AA"/>
    <w:rsid w:val="00FB1119"/>
    <w:rsid w:val="00FB2349"/>
    <w:rsid w:val="00FB47E7"/>
    <w:rsid w:val="00FB687A"/>
    <w:rsid w:val="00FB6F1E"/>
    <w:rsid w:val="00FB72A4"/>
    <w:rsid w:val="00FB7C34"/>
    <w:rsid w:val="00FC05E9"/>
    <w:rsid w:val="00FC102E"/>
    <w:rsid w:val="00FC2FDC"/>
    <w:rsid w:val="00FC32E3"/>
    <w:rsid w:val="00FC334B"/>
    <w:rsid w:val="00FC662C"/>
    <w:rsid w:val="00FC6CBF"/>
    <w:rsid w:val="00FC708E"/>
    <w:rsid w:val="00FD0A98"/>
    <w:rsid w:val="00FD131B"/>
    <w:rsid w:val="00FD16B7"/>
    <w:rsid w:val="00FD2336"/>
    <w:rsid w:val="00FD299E"/>
    <w:rsid w:val="00FD2F55"/>
    <w:rsid w:val="00FD445F"/>
    <w:rsid w:val="00FD45F5"/>
    <w:rsid w:val="00FD52E3"/>
    <w:rsid w:val="00FD57E6"/>
    <w:rsid w:val="00FD5BEB"/>
    <w:rsid w:val="00FE04C8"/>
    <w:rsid w:val="00FE2430"/>
    <w:rsid w:val="00FE2819"/>
    <w:rsid w:val="00FE2CE7"/>
    <w:rsid w:val="00FE352D"/>
    <w:rsid w:val="00FE5CE5"/>
    <w:rsid w:val="00FE693D"/>
    <w:rsid w:val="00FF1C98"/>
    <w:rsid w:val="00FF263F"/>
    <w:rsid w:val="00FF2A5F"/>
    <w:rsid w:val="00FF2F13"/>
    <w:rsid w:val="00FF3454"/>
    <w:rsid w:val="00FF56E3"/>
    <w:rsid w:val="00FF5BCB"/>
    <w:rsid w:val="00FF5E43"/>
    <w:rsid w:val="0C0C149C"/>
    <w:rsid w:val="2EC17A8D"/>
    <w:rsid w:val="2FF814BA"/>
    <w:rsid w:val="3123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82"/>
    <w:pPr>
      <w:widowControl w:val="0"/>
      <w:jc w:val="both"/>
    </w:pPr>
    <w:rPr>
      <w:rFonts w:ascii="Arial" w:eastAsia="仿宋" w:hAnsi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30D82"/>
    <w:rPr>
      <w:color w:val="0000FF"/>
      <w:u w:val="single"/>
    </w:rPr>
  </w:style>
  <w:style w:type="character" w:customStyle="1" w:styleId="Char">
    <w:name w:val="页眉 Char"/>
    <w:link w:val="a4"/>
    <w:rsid w:val="00130D8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5"/>
    <w:uiPriority w:val="99"/>
    <w:rsid w:val="00130D82"/>
    <w:rPr>
      <w:rFonts w:ascii="Arial" w:eastAsia="仿宋" w:hAnsi="Arial" w:cs="Times New Roman"/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130D82"/>
    <w:rPr>
      <w:rFonts w:ascii="Arial" w:eastAsia="仿宋" w:hAnsi="Arial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D8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130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kern w:val="0"/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130D82"/>
    <w:rPr>
      <w:kern w:val="0"/>
      <w:sz w:val="18"/>
      <w:szCs w:val="18"/>
    </w:rPr>
  </w:style>
  <w:style w:type="paragraph" w:styleId="a7">
    <w:name w:val="List Paragraph"/>
    <w:basedOn w:val="a"/>
    <w:qFormat/>
    <w:rsid w:val="00130D82"/>
    <w:pPr>
      <w:ind w:firstLineChars="200" w:firstLine="420"/>
    </w:pPr>
  </w:style>
  <w:style w:type="table" w:styleId="a8">
    <w:name w:val="Table Grid"/>
    <w:basedOn w:val="a1"/>
    <w:uiPriority w:val="59"/>
    <w:rsid w:val="00130D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10"/>
    <w:uiPriority w:val="99"/>
    <w:semiHidden/>
    <w:unhideWhenUsed/>
    <w:rsid w:val="00A12C42"/>
    <w:pPr>
      <w:jc w:val="left"/>
    </w:pPr>
  </w:style>
  <w:style w:type="character" w:customStyle="1" w:styleId="Char2">
    <w:name w:val="批注文字 Char"/>
    <w:uiPriority w:val="99"/>
    <w:semiHidden/>
    <w:rsid w:val="00A12C42"/>
    <w:rPr>
      <w:rFonts w:ascii="Arial" w:eastAsia="仿宋" w:hAnsi="Arial"/>
      <w:kern w:val="2"/>
      <w:sz w:val="21"/>
      <w:szCs w:val="22"/>
    </w:rPr>
  </w:style>
  <w:style w:type="character" w:customStyle="1" w:styleId="Char10">
    <w:name w:val="批注文字 Char1"/>
    <w:link w:val="a9"/>
    <w:uiPriority w:val="99"/>
    <w:semiHidden/>
    <w:rsid w:val="00A12C42"/>
    <w:rPr>
      <w:rFonts w:ascii="Arial" w:eastAsia="仿宋" w:hAnsi="Arial"/>
      <w:kern w:val="2"/>
      <w:sz w:val="21"/>
      <w:szCs w:val="22"/>
    </w:rPr>
  </w:style>
  <w:style w:type="paragraph" w:styleId="aa">
    <w:name w:val="Normal (Web)"/>
    <w:basedOn w:val="a"/>
    <w:uiPriority w:val="99"/>
    <w:semiHidden/>
    <w:unhideWhenUsed/>
    <w:rsid w:val="00FC2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uiPriority w:val="22"/>
    <w:qFormat/>
    <w:rsid w:val="00FC2FDC"/>
    <w:rPr>
      <w:b/>
      <w:bCs/>
    </w:rPr>
  </w:style>
  <w:style w:type="paragraph" w:customStyle="1" w:styleId="CharChar1">
    <w:name w:val="Char Char1"/>
    <w:basedOn w:val="a"/>
    <w:rsid w:val="00EC0149"/>
    <w:pPr>
      <w:numPr>
        <w:numId w:val="1"/>
      </w:numPr>
      <w:tabs>
        <w:tab w:val="left" w:pos="720"/>
      </w:tabs>
    </w:pPr>
    <w:rPr>
      <w:rFonts w:ascii="Times New Roman" w:eastAsia="宋体" w:hAnsi="Times New Roman"/>
      <w:szCs w:val="20"/>
    </w:rPr>
  </w:style>
  <w:style w:type="character" w:styleId="ac">
    <w:name w:val="annotation reference"/>
    <w:basedOn w:val="a0"/>
    <w:uiPriority w:val="99"/>
    <w:semiHidden/>
    <w:unhideWhenUsed/>
    <w:rsid w:val="00514C13"/>
    <w:rPr>
      <w:sz w:val="21"/>
      <w:szCs w:val="21"/>
    </w:rPr>
  </w:style>
  <w:style w:type="paragraph" w:styleId="ad">
    <w:name w:val="annotation subject"/>
    <w:basedOn w:val="a9"/>
    <w:next w:val="a9"/>
    <w:link w:val="Char3"/>
    <w:uiPriority w:val="99"/>
    <w:semiHidden/>
    <w:unhideWhenUsed/>
    <w:rsid w:val="00514C13"/>
    <w:rPr>
      <w:b/>
      <w:bCs/>
    </w:rPr>
  </w:style>
  <w:style w:type="character" w:customStyle="1" w:styleId="Char3">
    <w:name w:val="批注主题 Char"/>
    <w:basedOn w:val="Char10"/>
    <w:link w:val="ad"/>
    <w:uiPriority w:val="99"/>
    <w:semiHidden/>
    <w:rsid w:val="00514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55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60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86781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6291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2823;&#36187;&#19979;&#36733;&#36164;&#26009;&#30830;&#23450;&#31295;\&#20013;&#22269;&#21019;&#26032;&#21019;&#19994;&#22823;&#36187;&#22242;&#38431;&#32452;&#36164;&#26009;&#22635;&#20889;&#34920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F0DCC-E3A6-4017-AA5F-70C3D698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中国创新创业大赛团队组资料填写表.dot</Template>
  <TotalTime>6396</TotalTime>
  <Pages>8</Pages>
  <Words>595</Words>
  <Characters>3392</Characters>
  <Application>Microsoft Office Word</Application>
  <DocSecurity>0</DocSecurity>
  <PresentationFormat/>
  <Lines>28</Lines>
  <Paragraphs>7</Paragraphs>
  <Slides>0</Slides>
  <Notes>0</Notes>
  <HiddenSlides>0</HiddenSlides>
  <MMClips>0</MMClips>
  <ScaleCrop>false</ScaleCrop>
  <Company>Lenovo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中国创新创业大赛企业组</dc:title>
  <dc:creator>张梓潼</dc:creator>
  <cp:lastModifiedBy>李昂</cp:lastModifiedBy>
  <cp:revision>33</cp:revision>
  <cp:lastPrinted>2018-02-02T02:10:00Z</cp:lastPrinted>
  <dcterms:created xsi:type="dcterms:W3CDTF">2020-04-01T07:03:00Z</dcterms:created>
  <dcterms:modified xsi:type="dcterms:W3CDTF">2020-04-16T08:38:00Z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